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1580" w14:textId="4B7A1B08" w:rsidR="007C243F" w:rsidRDefault="00E74563">
      <w:proofErr w:type="spellStart"/>
      <w:r>
        <w:t>V</w:t>
      </w:r>
      <w:r w:rsidR="00286226">
        <w:t>irtuele#virtueel</w:t>
      </w:r>
      <w:proofErr w:type="spellEnd"/>
      <w:r w:rsidR="00286226">
        <w:t xml:space="preserve"># </w:t>
      </w:r>
      <w:proofErr w:type="spellStart"/>
      <w:r w:rsidR="00286226">
        <w:t>spraakcoach</w:t>
      </w:r>
      <w:proofErr w:type="spellEnd"/>
      <w:r w:rsidR="00286226">
        <w:t xml:space="preserve"> </w:t>
      </w:r>
      <w:proofErr w:type="spellStart"/>
      <w:r w:rsidR="00286226">
        <w:t>helpt#helpen</w:t>
      </w:r>
      <w:proofErr w:type="spellEnd"/>
      <w:r w:rsidR="00286226">
        <w:t xml:space="preserve"># </w:t>
      </w:r>
      <w:proofErr w:type="spellStart"/>
      <w:r w:rsidR="00286226">
        <w:t>kinderen#kind</w:t>
      </w:r>
      <w:proofErr w:type="spellEnd"/>
      <w:r w:rsidR="00286226">
        <w:t xml:space="preserve"># </w:t>
      </w:r>
      <w:proofErr w:type="spellStart"/>
      <w:r w:rsidR="00286226">
        <w:t>bij</w:t>
      </w:r>
      <w:proofErr w:type="spellEnd"/>
      <w:r w:rsidR="00286226">
        <w:t xml:space="preserve"> </w:t>
      </w:r>
      <w:proofErr w:type="spellStart"/>
      <w:r w:rsidR="00286226">
        <w:t>leren</w:t>
      </w:r>
      <w:proofErr w:type="spellEnd"/>
      <w:r w:rsidR="00DF2A2E">
        <w:t xml:space="preserve"> </w:t>
      </w:r>
      <w:proofErr w:type="spellStart"/>
      <w:r w:rsidR="00286226">
        <w:t>lezen</w:t>
      </w:r>
      <w:proofErr w:type="spellEnd"/>
      <w:r w:rsidR="006B6F7E">
        <w:t>||</w:t>
      </w:r>
    </w:p>
    <w:p w14:paraId="13E3B2AB" w14:textId="7A7C0FCC" w:rsidR="006B6F7E" w:rsidRDefault="006B6F7E">
      <w:r>
        <w:t>Radboud Recharge (2019)||</w:t>
      </w:r>
    </w:p>
    <w:p w14:paraId="5F2CEC3F" w14:textId="5665B010" w:rsidR="007C243F" w:rsidRDefault="00286226">
      <w:r>
        <w:t xml:space="preserve">De </w:t>
      </w:r>
      <w:proofErr w:type="spellStart"/>
      <w:r>
        <w:t>leesvaardigheid</w:t>
      </w:r>
      <w:proofErr w:type="spellEnd"/>
      <w:r>
        <w:t xml:space="preserve"> van </w:t>
      </w:r>
      <w:proofErr w:type="spellStart"/>
      <w:r>
        <w:t>kinderen#kind</w:t>
      </w:r>
      <w:proofErr w:type="spellEnd"/>
      <w:r>
        <w:t xml:space="preserve"># in </w:t>
      </w:r>
      <w:proofErr w:type="spellStart"/>
      <w:r>
        <w:t>Nederland#Nederland</w:t>
      </w:r>
      <w:proofErr w:type="spellEnd"/>
      <w:r>
        <w:t xml:space="preserve"># </w:t>
      </w:r>
      <w:r w:rsidR="00996464">
        <w:t>@</w:t>
      </w:r>
      <w:proofErr w:type="spellStart"/>
      <w:r>
        <w:t>gaat</w:t>
      </w:r>
      <w:proofErr w:type="spellEnd"/>
      <w:r>
        <w:t xml:space="preserve"> </w:t>
      </w:r>
      <w:proofErr w:type="spellStart"/>
      <w:r>
        <w:t>achteruit</w:t>
      </w:r>
      <w:proofErr w:type="spellEnd"/>
      <w:r w:rsidR="00996464">
        <w:t>@#</w:t>
      </w:r>
      <w:proofErr w:type="spellStart"/>
      <w:r w:rsidR="00996464">
        <w:t>achteruitgaan</w:t>
      </w:r>
      <w:proofErr w:type="spellEnd"/>
      <w:r w:rsidR="00996464">
        <w:t>#</w:t>
      </w:r>
      <w:r>
        <w:t xml:space="preserve">.|| </w:t>
      </w:r>
      <w:proofErr w:type="spellStart"/>
      <w:r>
        <w:t>Rapporten#rapport</w:t>
      </w:r>
      <w:proofErr w:type="spellEnd"/>
      <w:r>
        <w:t xml:space="preserve"># </w:t>
      </w:r>
      <w:proofErr w:type="spellStart"/>
      <w:r>
        <w:t>uit</w:t>
      </w:r>
      <w:proofErr w:type="spellEnd"/>
      <w:r>
        <w:t xml:space="preserve"> 2018 </w:t>
      </w:r>
      <w:proofErr w:type="spellStart"/>
      <w:r>
        <w:t>en</w:t>
      </w:r>
      <w:proofErr w:type="spellEnd"/>
      <w:r>
        <w:t xml:space="preserve"> 2019 laten zien dat het leesbegrip en -plezier is#zijn# gedaald#dalen# en dat het aantal kinderen#kind# dat moeite heeft#hebben# met lezen is#zijn# gestegen#stijgen# van 12 naar 18 procent.|| Kortom: één op de vijf jongeren#jongere# in ons land dreigt#dreigen# laaggeletterd te worden.|| Taal-#Taal-# en spraaktechnoloog Helmer#Helmer# Strik van de Radboud#Radboud# Universiteit ontwikkelt#ontwikkelen# samen met Radboud#Radboud# spin-off NovoLearning#NovoLearning# en onderwijsuitgeverij Zwijsen#Zwijsen# een app om het leesonderwijs te ondersteunen.||</w:t>
      </w:r>
    </w:p>
    <w:p w14:paraId="3CAFFD5C" w14:textId="3AFDB5CF" w:rsidR="007C243F" w:rsidRDefault="00286226">
      <w:proofErr w:type="spellStart"/>
      <w:r>
        <w:t>Laaggeletterdheid#</w:t>
      </w:r>
      <w:r w:rsidR="00996464">
        <w:t>l</w:t>
      </w:r>
      <w:r>
        <w:t>aaggeletterd</w:t>
      </w:r>
      <w:proofErr w:type="spellEnd"/>
      <w:r>
        <w:t xml:space="preserve">#, </w:t>
      </w:r>
      <w:proofErr w:type="spellStart"/>
      <w:r>
        <w:t>is#zijn</w:t>
      </w:r>
      <w:proofErr w:type="spellEnd"/>
      <w:r>
        <w:t xml:space="preserve">#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een probleem in tijden#tijd# waarin video en voice messaging alomtegenwoordig zijn?|| 'Ja', </w:t>
      </w:r>
      <w:proofErr w:type="spellStart"/>
      <w:r>
        <w:t>zegt#zeggen</w:t>
      </w:r>
      <w:proofErr w:type="spellEnd"/>
      <w:r>
        <w:t xml:space="preserve"># </w:t>
      </w:r>
      <w:proofErr w:type="spellStart"/>
      <w:r>
        <w:t>Helmer#Helmer</w:t>
      </w:r>
      <w:proofErr w:type="spellEnd"/>
      <w:r>
        <w:t xml:space="preserve"># </w:t>
      </w:r>
      <w:proofErr w:type="spellStart"/>
      <w:r>
        <w:t>Strik</w:t>
      </w:r>
      <w:proofErr w:type="spellEnd"/>
      <w:r>
        <w:t xml:space="preserve"> </w:t>
      </w:r>
      <w:proofErr w:type="spellStart"/>
      <w:r>
        <w:t>stellig</w:t>
      </w:r>
      <w:proofErr w:type="spellEnd"/>
      <w:r>
        <w:t>.|| '</w:t>
      </w:r>
      <w:proofErr w:type="spellStart"/>
      <w:r>
        <w:t>Lezen</w:t>
      </w:r>
      <w:proofErr w:type="spellEnd"/>
      <w:r>
        <w:t xml:space="preserve"> </w:t>
      </w:r>
      <w:proofErr w:type="spellStart"/>
      <w:r>
        <w:t>is#zijn</w:t>
      </w:r>
      <w:proofErr w:type="spellEnd"/>
      <w:r>
        <w:t xml:space="preserve"># de basis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.||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kunt#kunnen</w:t>
      </w:r>
      <w:proofErr w:type="spellEnd"/>
      <w:r>
        <w:t xml:space="preserve"># </w:t>
      </w:r>
      <w:proofErr w:type="spellStart"/>
      <w:r>
        <w:t>lezen</w:t>
      </w:r>
      <w:proofErr w:type="spellEnd"/>
      <w:r>
        <w:t xml:space="preserve">, </w:t>
      </w:r>
      <w:proofErr w:type="spellStart"/>
      <w:r>
        <w:t>kun</w:t>
      </w:r>
      <w:r w:rsidR="00996464">
        <w:t>#kunnen</w:t>
      </w:r>
      <w:proofErr w:type="spellEnd"/>
      <w:r w:rsidR="00996464">
        <w:t>#</w:t>
      </w:r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met </w:t>
      </w:r>
      <w:proofErr w:type="spellStart"/>
      <w:r>
        <w:t>onderwijs</w:t>
      </w:r>
      <w:proofErr w:type="spellEnd"/>
      <w:r>
        <w:t xml:space="preserve"> meekomen.|| Als je je nog te veel moet#moeten# focussen op het herkennen van woorden#woord#, heb#hebben# je nauwelijks ruimte om te begrijpen wat je hebt#hebben# </w:t>
      </w:r>
      <w:proofErr w:type="spellStart"/>
      <w:r>
        <w:t>gelezen#lezen</w:t>
      </w:r>
      <w:proofErr w:type="spellEnd"/>
      <w:r>
        <w:t xml:space="preserve">#.||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ondanks</w:t>
      </w:r>
      <w:proofErr w:type="spellEnd"/>
      <w:r>
        <w:t xml:space="preserve"> de </w:t>
      </w:r>
      <w:proofErr w:type="spellStart"/>
      <w:r>
        <w:t>opkomst</w:t>
      </w:r>
      <w:proofErr w:type="spellEnd"/>
      <w:r>
        <w:t xml:space="preserve"> van </w:t>
      </w:r>
      <w:proofErr w:type="spellStart"/>
      <w:r>
        <w:t>innovatieve</w:t>
      </w:r>
      <w:r w:rsidR="00996464">
        <w:t>#innovatie</w:t>
      </w:r>
      <w:proofErr w:type="spellEnd"/>
      <w:r w:rsidR="00996464">
        <w:t>#</w:t>
      </w:r>
      <w:r>
        <w:t xml:space="preserve"> </w:t>
      </w:r>
      <w:proofErr w:type="spellStart"/>
      <w:r>
        <w:t>communicatiemiddelen#communicatiemiddel</w:t>
      </w:r>
      <w:proofErr w:type="spellEnd"/>
      <w:r>
        <w:t xml:space="preserve"># </w:t>
      </w:r>
      <w:proofErr w:type="spellStart"/>
      <w:r>
        <w:t>zit#zitten</w:t>
      </w:r>
      <w:proofErr w:type="spellEnd"/>
      <w:r>
        <w:t xml:space="preserve">#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voorlopig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in tekst gevat#vatten#.|| En dat zal#zullen# nog wel even zo blijven, misschien wel altijd.'||</w:t>
      </w:r>
    </w:p>
    <w:p w14:paraId="3E06C25C" w14:textId="26C37A2A" w:rsidR="007C243F" w:rsidRDefault="00286226">
      <w:proofErr w:type="spellStart"/>
      <w:r>
        <w:t>Leren</w:t>
      </w:r>
      <w:proofErr w:type="spellEnd"/>
      <w:r>
        <w:t xml:space="preserve"> </w:t>
      </w:r>
      <w:proofErr w:type="spellStart"/>
      <w:r>
        <w:t>lezen</w:t>
      </w:r>
      <w:proofErr w:type="spellEnd"/>
      <w:r>
        <w:t xml:space="preserve"> </w:t>
      </w:r>
      <w:proofErr w:type="spellStart"/>
      <w:r>
        <w:t>is#zijn</w:t>
      </w:r>
      <w:proofErr w:type="spellEnd"/>
      <w:r>
        <w:t xml:space="preserve"># </w:t>
      </w:r>
      <w:proofErr w:type="spellStart"/>
      <w:r>
        <w:t>kilometers#kilometer</w:t>
      </w:r>
      <w:proofErr w:type="spellEnd"/>
      <w:r>
        <w:t xml:space="preserve"># </w:t>
      </w:r>
      <w:proofErr w:type="spellStart"/>
      <w:r>
        <w:t>maken</w:t>
      </w:r>
      <w:proofErr w:type="spellEnd"/>
      <w:r w:rsidR="00952CFA">
        <w:t>||</w:t>
      </w:r>
    </w:p>
    <w:p w14:paraId="245B0D3A" w14:textId="602512DB" w:rsidR="007C243F" w:rsidRDefault="00286226">
      <w:proofErr w:type="spellStart"/>
      <w:r>
        <w:t>Uit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weet#weten</w:t>
      </w:r>
      <w:proofErr w:type="spellEnd"/>
      <w:r>
        <w:t xml:space="preserve"># </w:t>
      </w:r>
      <w:proofErr w:type="spellStart"/>
      <w:r>
        <w:t>Strik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kinderen#kind</w:t>
      </w:r>
      <w:proofErr w:type="spellEnd"/>
      <w:r>
        <w:t xml:space="preserve"># </w:t>
      </w:r>
      <w:proofErr w:type="spellStart"/>
      <w:r>
        <w:t>kan#kunnen</w:t>
      </w:r>
      <w:proofErr w:type="spellEnd"/>
      <w:r>
        <w:t xml:space="preserve"># </w:t>
      </w:r>
      <w:proofErr w:type="spellStart"/>
      <w:r>
        <w:t>helpen</w:t>
      </w:r>
      <w:proofErr w:type="spellEnd"/>
      <w:r>
        <w:t xml:space="preserve"> om </w:t>
      </w:r>
      <w:proofErr w:type="spellStart"/>
      <w:r>
        <w:t>sneller#snel</w:t>
      </w:r>
      <w:proofErr w:type="spellEnd"/>
      <w:r>
        <w:t xml:space="preserve">#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lezen</w:t>
      </w:r>
      <w:proofErr w:type="spellEnd"/>
      <w:r>
        <w:t xml:space="preserve">.||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e-readers</w:t>
      </w:r>
      <w:r w:rsidR="00001265">
        <w:t>#e-reader</w:t>
      </w:r>
      <w:proofErr w:type="spellEnd"/>
      <w:r w:rsidR="00001265">
        <w:t>#</w:t>
      </w:r>
      <w:r>
        <w:t xml:space="preserve">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kinderen#kind</w:t>
      </w:r>
      <w:proofErr w:type="spellEnd"/>
      <w:r>
        <w:t xml:space="preserve">#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tegelijkertijd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lezen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beluisteren</w:t>
      </w:r>
      <w:proofErr w:type="spellEnd"/>
      <w:r>
        <w:t xml:space="preserve">.||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biedt#</w:t>
      </w:r>
      <w:r w:rsidR="000B5CEB">
        <w:t>aan</w:t>
      </w:r>
      <w:r>
        <w:t>bieden</w:t>
      </w:r>
      <w:proofErr w:type="spellEnd"/>
      <w:r>
        <w:t xml:space="preserve"># </w:t>
      </w:r>
      <w:proofErr w:type="spellStart"/>
      <w:r>
        <w:t>onderwijsuitgever</w:t>
      </w:r>
      <w:proofErr w:type="spellEnd"/>
      <w:r>
        <w:t xml:space="preserve"> </w:t>
      </w:r>
      <w:proofErr w:type="spellStart"/>
      <w:r>
        <w:t>Zwijsen#Zwijsen</w:t>
      </w:r>
      <w:proofErr w:type="spellEnd"/>
      <w:r>
        <w:t xml:space="preserve"># </w:t>
      </w:r>
      <w:proofErr w:type="spellStart"/>
      <w:r>
        <w:t>een</w:t>
      </w:r>
      <w:proofErr w:type="spellEnd"/>
      <w:r>
        <w:t xml:space="preserve"> app </w:t>
      </w:r>
      <w:proofErr w:type="spellStart"/>
      <w:r>
        <w:t>aan</w:t>
      </w:r>
      <w:r w:rsidR="000B5CEB">
        <w:t>#aanbieden</w:t>
      </w:r>
      <w:proofErr w:type="spellEnd"/>
      <w:r w:rsidR="000B5CEB">
        <w:t>#</w:t>
      </w:r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kinderen#kind</w:t>
      </w:r>
      <w:proofErr w:type="spellEnd"/>
      <w:r>
        <w:t xml:space="preserve"># </w:t>
      </w:r>
      <w:proofErr w:type="spellStart"/>
      <w:r>
        <w:t>mee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oefenen.|| Strik en collega's#collega# hebben de impact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 </w:t>
      </w:r>
      <w:proofErr w:type="spellStart"/>
      <w:r w:rsidR="00001265">
        <w:t>apps#app</w:t>
      </w:r>
      <w:proofErr w:type="spellEnd"/>
      <w:r w:rsidR="00001265">
        <w:t xml:space="preserve"># </w:t>
      </w:r>
      <w:proofErr w:type="spellStart"/>
      <w:r>
        <w:t>onderzocht#onderzoeken</w:t>
      </w:r>
      <w:proofErr w:type="spellEnd"/>
      <w:r>
        <w:t xml:space="preserve">#.|| Ze </w:t>
      </w:r>
      <w:proofErr w:type="spellStart"/>
      <w:r>
        <w:t>keken#kijken</w:t>
      </w:r>
      <w:proofErr w:type="spellEnd"/>
      <w:r>
        <w:t xml:space="preserve">#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kinderen#kind</w:t>
      </w:r>
      <w:proofErr w:type="spellEnd"/>
      <w:r>
        <w:t xml:space="preserve"># die de </w:t>
      </w:r>
      <w:proofErr w:type="spellStart"/>
      <w:r w:rsidR="00001265">
        <w:t>apps#app</w:t>
      </w:r>
      <w:proofErr w:type="spellEnd"/>
      <w:r w:rsidR="00001265">
        <w:t>#</w:t>
      </w:r>
      <w:r>
        <w:t xml:space="preserve"> op school </w:t>
      </w:r>
      <w:proofErr w:type="spellStart"/>
      <w:r>
        <w:t>en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gebruikten#gebruiken</w:t>
      </w:r>
      <w:proofErr w:type="spellEnd"/>
      <w:r>
        <w:t xml:space="preserve"># </w:t>
      </w:r>
      <w:proofErr w:type="spellStart"/>
      <w:r>
        <w:t>en</w:t>
      </w:r>
      <w:proofErr w:type="spellEnd"/>
      <w:r>
        <w:t xml:space="preserve"> </w:t>
      </w:r>
      <w:proofErr w:type="spellStart"/>
      <w:r>
        <w:t>zagen</w:t>
      </w:r>
      <w:r w:rsidR="00001265">
        <w:t>#zien</w:t>
      </w:r>
      <w:proofErr w:type="spellEnd"/>
      <w:r w:rsidR="00001265">
        <w:t>#</w:t>
      </w:r>
      <w:r>
        <w:t xml:space="preserve"> </w:t>
      </w:r>
      <w:proofErr w:type="spellStart"/>
      <w:r>
        <w:t>dat</w:t>
      </w:r>
      <w:proofErr w:type="spellEnd"/>
      <w:r>
        <w:t xml:space="preserve"> ze </w:t>
      </w:r>
      <w:proofErr w:type="spellStart"/>
      <w:r>
        <w:t>effectief</w:t>
      </w:r>
      <w:proofErr w:type="spellEnd"/>
      <w:r>
        <w:t xml:space="preserve"> </w:t>
      </w:r>
      <w:proofErr w:type="spellStart"/>
      <w:r>
        <w:t>waren#</w:t>
      </w:r>
      <w:r w:rsidR="00001265">
        <w:t>zijn</w:t>
      </w:r>
      <w:proofErr w:type="spellEnd"/>
      <w:r>
        <w:t xml:space="preserve">#.|| </w:t>
      </w:r>
      <w:proofErr w:type="spellStart"/>
      <w:r>
        <w:t>Leerlingen#leerling</w:t>
      </w:r>
      <w:proofErr w:type="spellEnd"/>
      <w:r>
        <w:t xml:space="preserve">#,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die op school met de software werkten#werken#, leerden#leren# beter lezen dan kinderen#kind# die niet of thuis met de software oefenden#oefenen#.|| De belangrijkste#belangrijk# factor bleek#blijken# de tijd te zijn die kinderen#kind# met de app doorbrachten#doorbrengen#.|| 'Lezen is#zijn# oefenen.|| Ze moeten kilometers#kilometer# maken.'||</w:t>
      </w:r>
    </w:p>
    <w:p w14:paraId="1B1978E1" w14:textId="2759D7E7" w:rsidR="007C243F" w:rsidRDefault="00286226">
      <w:r>
        <w:t xml:space="preserve">Wat </w:t>
      </w:r>
      <w:proofErr w:type="spellStart"/>
      <w:r>
        <w:t>bestaande#bestaan</w:t>
      </w:r>
      <w:proofErr w:type="spellEnd"/>
      <w:r>
        <w:t xml:space="preserve"># </w:t>
      </w:r>
      <w:proofErr w:type="spellStart"/>
      <w:r w:rsidR="00001265">
        <w:t>apps#app</w:t>
      </w:r>
      <w:proofErr w:type="spellEnd"/>
      <w:r w:rsidR="00001265">
        <w:t>#</w:t>
      </w:r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, </w:t>
      </w:r>
      <w:proofErr w:type="spellStart"/>
      <w:r>
        <w:t>is#zijn</w:t>
      </w:r>
      <w:proofErr w:type="spellEnd"/>
      <w:r>
        <w:t xml:space="preserve"># </w:t>
      </w:r>
      <w:proofErr w:type="spellStart"/>
      <w:r>
        <w:t>spraak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herkennen.|| Ook </w:t>
      </w:r>
      <w:proofErr w:type="spellStart"/>
      <w:r>
        <w:t>commerciële#commercieel</w:t>
      </w:r>
      <w:proofErr w:type="spellEnd"/>
      <w:r>
        <w:t xml:space="preserve"># </w:t>
      </w:r>
      <w:proofErr w:type="spellStart"/>
      <w:r w:rsidR="00001265">
        <w:t>apps#app</w:t>
      </w:r>
      <w:proofErr w:type="spellEnd"/>
      <w:r w:rsidR="00001265">
        <w:t>#</w:t>
      </w:r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Duolingo#Duolingo</w:t>
      </w:r>
      <w:proofErr w:type="spellEnd"/>
      <w:r>
        <w:t xml:space="preserve">#,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slecht</w:t>
      </w:r>
      <w:proofErr w:type="spellEnd"/>
      <w:r>
        <w:t xml:space="preserve"> in.|| 'Het </w:t>
      </w:r>
      <w:proofErr w:type="spellStart"/>
      <w:r>
        <w:t>is#zijn</w:t>
      </w:r>
      <w:proofErr w:type="spellEnd"/>
      <w:r>
        <w:t xml:space="preserve"># heel </w:t>
      </w:r>
      <w:proofErr w:type="spellStart"/>
      <w:r>
        <w:t>moeilijk</w:t>
      </w:r>
      <w:proofErr w:type="spellEnd"/>
      <w:r>
        <w:t xml:space="preserve"> om </w:t>
      </w:r>
      <w:proofErr w:type="spellStart"/>
      <w:r>
        <w:t>fouten#fout</w:t>
      </w:r>
      <w:proofErr w:type="spellEnd"/>
      <w:r>
        <w:t xml:space="preserve"># in </w:t>
      </w:r>
      <w:proofErr w:type="spellStart"/>
      <w:r>
        <w:t>spraak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herkennen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feedback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', </w:t>
      </w:r>
      <w:proofErr w:type="spellStart"/>
      <w:r>
        <w:t>legt#</w:t>
      </w:r>
      <w:r w:rsidR="00001265">
        <w:t>uit</w:t>
      </w:r>
      <w:r>
        <w:t>leggen</w:t>
      </w:r>
      <w:proofErr w:type="spellEnd"/>
      <w:r>
        <w:t xml:space="preserve"># </w:t>
      </w:r>
      <w:proofErr w:type="spellStart"/>
      <w:r>
        <w:t>Strik</w:t>
      </w:r>
      <w:proofErr w:type="spellEnd"/>
      <w:r>
        <w:t xml:space="preserve"> </w:t>
      </w:r>
      <w:proofErr w:type="spellStart"/>
      <w:r>
        <w:t>uit</w:t>
      </w:r>
      <w:r w:rsidR="00001265">
        <w:t>#uitleggen</w:t>
      </w:r>
      <w:proofErr w:type="spellEnd"/>
      <w:r w:rsidR="00001265">
        <w:t>#</w:t>
      </w:r>
      <w:r>
        <w:t>.|| '</w:t>
      </w:r>
      <w:proofErr w:type="spellStart"/>
      <w:r>
        <w:t>Duolingo#Duolingo</w:t>
      </w:r>
      <w:proofErr w:type="spellEnd"/>
      <w:r>
        <w:t xml:space="preserve"># </w:t>
      </w:r>
      <w:proofErr w:type="spellStart"/>
      <w:r>
        <w:t>keurt#keuren</w:t>
      </w:r>
      <w:proofErr w:type="spellEnd"/>
      <w:r>
        <w:t xml:space="preserve">#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die </w:t>
      </w:r>
      <w:proofErr w:type="spellStart"/>
      <w:r>
        <w:t>fout</w:t>
      </w:r>
      <w:proofErr w:type="spellEnd"/>
      <w:r>
        <w:t xml:space="preserve"> </w:t>
      </w:r>
      <w:proofErr w:type="spellStart"/>
      <w:r>
        <w:t>zijn</w:t>
      </w:r>
      <w:proofErr w:type="spellEnd"/>
      <w:r>
        <w:t>.|| "</w:t>
      </w:r>
      <w:proofErr w:type="spellStart"/>
      <w:r>
        <w:t>Ik</w:t>
      </w:r>
      <w:proofErr w:type="spellEnd"/>
      <w:r>
        <w:t xml:space="preserve"> </w:t>
      </w:r>
      <w:proofErr w:type="spellStart"/>
      <w:r>
        <w:t>ga#gaan</w:t>
      </w:r>
      <w:proofErr w:type="spellEnd"/>
      <w:r>
        <w:t xml:space="preserve">#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guis</w:t>
      </w:r>
      <w:proofErr w:type="spellEnd"/>
      <w:r>
        <w:t xml:space="preserve">", herkent#herkennen# de app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fout</w:t>
      </w:r>
      <w:proofErr w:type="spellEnd"/>
      <w:r>
        <w:t xml:space="preserve">.|| </w:t>
      </w:r>
      <w:r w:rsidR="00996464">
        <w:t>@</w:t>
      </w:r>
      <w:proofErr w:type="spellStart"/>
      <w:r>
        <w:t>Laat</w:t>
      </w:r>
      <w:proofErr w:type="spellEnd"/>
      <w:r>
        <w:t xml:space="preserve"> </w:t>
      </w:r>
      <w:proofErr w:type="spellStart"/>
      <w:r>
        <w:t>staan</w:t>
      </w:r>
      <w:proofErr w:type="spellEnd"/>
      <w:r w:rsidR="00996464">
        <w:t>@</w:t>
      </w:r>
      <w:r>
        <w:t xml:space="preserve"> </w:t>
      </w:r>
      <w:proofErr w:type="spellStart"/>
      <w:r>
        <w:t>dat</w:t>
      </w:r>
      <w:proofErr w:type="spellEnd"/>
      <w:r>
        <w:t xml:space="preserve"> ze </w:t>
      </w:r>
      <w:proofErr w:type="spellStart"/>
      <w:r>
        <w:t>gericht#richten</w:t>
      </w:r>
      <w:proofErr w:type="spellEnd"/>
      <w:r>
        <w:t xml:space="preserve">#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aangeven</w:t>
      </w:r>
      <w:proofErr w:type="spellEnd"/>
      <w:r>
        <w:t xml:space="preserve"> wat je fout </w:t>
      </w:r>
      <w:r>
        <w:lastRenderedPageBreak/>
        <w:t xml:space="preserve">doet#doen# en hoe je dat kunt#kunnen# verbeteren.|| Je </w:t>
      </w:r>
      <w:proofErr w:type="spellStart"/>
      <w:r>
        <w:t>hebt#hebben</w:t>
      </w:r>
      <w:proofErr w:type="spellEnd"/>
      <w:r>
        <w:t xml:space="preserve"># dan </w:t>
      </w:r>
      <w:r w:rsidR="00996464">
        <w:t>@</w:t>
      </w:r>
      <w:proofErr w:type="spellStart"/>
      <w:r>
        <w:t>nog</w:t>
      </w:r>
      <w:proofErr w:type="spellEnd"/>
      <w:r>
        <w:t xml:space="preserve"> steeds</w:t>
      </w:r>
      <w:r w:rsidR="00996464">
        <w:t>@</w:t>
      </w:r>
      <w:r>
        <w:t xml:space="preserve"> </w:t>
      </w:r>
      <w:proofErr w:type="spellStart"/>
      <w:r>
        <w:t>een</w:t>
      </w:r>
      <w:proofErr w:type="spellEnd"/>
      <w:r>
        <w:t xml:space="preserve"> docent of </w:t>
      </w:r>
      <w:proofErr w:type="spellStart"/>
      <w:r>
        <w:t>ouder</w:t>
      </w:r>
      <w:proofErr w:type="spellEnd"/>
      <w:r>
        <w:t xml:space="preserve"> nodig die je begeleidt#begeleiden#.'|| Het team van Strik maakt#maken# nu een app waarbij kinderen#kind# hardop lezen en direct feedback krijgen.|| 'Wel op een manier dat het leuk blijft#blijven#', lacht#lachen# hij.|| Zo kan#kunnen# een kind helemaal zelfstandig oefenen.||</w:t>
      </w:r>
    </w:p>
    <w:p w14:paraId="7EE91E6E" w14:textId="0DAB5BCB" w:rsidR="007C243F" w:rsidRDefault="00286226">
      <w:proofErr w:type="spellStart"/>
      <w:r>
        <w:t>Spraaktechnologie#Spraaktechnologie</w:t>
      </w:r>
      <w:proofErr w:type="spellEnd"/>
      <w:r>
        <w:t xml:space="preserve">#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kinderen#kind</w:t>
      </w:r>
      <w:proofErr w:type="spellEnd"/>
      <w:r>
        <w:t>#</w:t>
      </w:r>
      <w:r w:rsidR="00952CFA">
        <w:t>||</w:t>
      </w:r>
    </w:p>
    <w:p w14:paraId="5041520E" w14:textId="1532F468" w:rsidR="007C243F" w:rsidRDefault="00286226">
      <w:r>
        <w:t xml:space="preserve">De grootste#groot# uitdaging van het project </w:t>
      </w:r>
      <w:proofErr w:type="spellStart"/>
      <w:r>
        <w:t>is#zijn</w:t>
      </w:r>
      <w:proofErr w:type="spellEnd"/>
      <w:r>
        <w:t xml:space="preserve"># het </w:t>
      </w:r>
      <w:proofErr w:type="spellStart"/>
      <w:r>
        <w:t>aanpassen</w:t>
      </w:r>
      <w:proofErr w:type="spellEnd"/>
      <w:r>
        <w:t xml:space="preserve"> van </w:t>
      </w:r>
      <w:proofErr w:type="spellStart"/>
      <w:r>
        <w:t>bestaande#bestaan</w:t>
      </w:r>
      <w:proofErr w:type="spellEnd"/>
      <w:r>
        <w:t xml:space="preserve"># </w:t>
      </w:r>
      <w:proofErr w:type="spellStart"/>
      <w:r>
        <w:t>spraaktechnologie</w:t>
      </w:r>
      <w:proofErr w:type="spellEnd"/>
      <w:r>
        <w:t xml:space="preserve"> op </w:t>
      </w:r>
      <w:proofErr w:type="spellStart"/>
      <w:r>
        <w:t>kinderstemmen</w:t>
      </w:r>
      <w:r w:rsidR="00001265">
        <w:t>#kinderstem</w:t>
      </w:r>
      <w:proofErr w:type="spellEnd"/>
      <w:r w:rsidR="00001265">
        <w:t>#</w:t>
      </w:r>
      <w:r>
        <w:t xml:space="preserve">.|| </w:t>
      </w:r>
      <w:proofErr w:type="spellStart"/>
      <w:r>
        <w:t>Spraakherkenning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kinderen#kind</w:t>
      </w:r>
      <w:proofErr w:type="spellEnd"/>
      <w:r>
        <w:t xml:space="preserve"># </w:t>
      </w:r>
      <w:proofErr w:type="spellStart"/>
      <w:r>
        <w:t>is#zijn</w:t>
      </w:r>
      <w:proofErr w:type="spellEnd"/>
      <w:r>
        <w:t xml:space="preserve">#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stuk</w:t>
      </w:r>
      <w:proofErr w:type="spellEnd"/>
      <w:r>
        <w:t xml:space="preserve"> </w:t>
      </w:r>
      <w:proofErr w:type="spellStart"/>
      <w:r>
        <w:t>moeilijker#moeilijk</w:t>
      </w:r>
      <w:proofErr w:type="spellEnd"/>
      <w:r>
        <w:t xml:space="preserve"># dan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volwassenen#volwassene</w:t>
      </w:r>
      <w:proofErr w:type="spellEnd"/>
      <w:r>
        <w:t xml:space="preserve">#, </w:t>
      </w:r>
      <w:r w:rsidR="00AF66F5">
        <w:t>@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andere</w:t>
      </w:r>
      <w:proofErr w:type="spellEnd"/>
      <w:r w:rsidR="00AF66F5">
        <w:t>@</w:t>
      </w:r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kinderen#kind</w:t>
      </w:r>
      <w:proofErr w:type="spellEnd"/>
      <w:r>
        <w:t xml:space="preserve">#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hogere#hoog</w:t>
      </w:r>
      <w:proofErr w:type="spellEnd"/>
      <w:r>
        <w:t xml:space="preserve"># </w:t>
      </w:r>
      <w:proofErr w:type="spellStart"/>
      <w:r>
        <w:t>frequentie</w:t>
      </w:r>
      <w:proofErr w:type="spellEnd"/>
      <w:r>
        <w:t xml:space="preserve"> </w:t>
      </w:r>
      <w:proofErr w:type="spellStart"/>
      <w:r>
        <w:t>spreken</w:t>
      </w:r>
      <w:proofErr w:type="spellEnd"/>
      <w:r>
        <w:t xml:space="preserve">.|| 'De </w:t>
      </w:r>
      <w:proofErr w:type="spellStart"/>
      <w:r>
        <w:t>stembanden</w:t>
      </w:r>
      <w:r w:rsidR="00996464">
        <w:t>#stembanden</w:t>
      </w:r>
      <w:proofErr w:type="spellEnd"/>
      <w:r w:rsidR="00996464">
        <w:t>#</w:t>
      </w:r>
      <w:r>
        <w:t xml:space="preserve"> van </w:t>
      </w:r>
      <w:proofErr w:type="spellStart"/>
      <w:r>
        <w:t>kinderen#kind</w:t>
      </w:r>
      <w:proofErr w:type="spellEnd"/>
      <w:r>
        <w:t xml:space="preserve"># </w:t>
      </w:r>
      <w:proofErr w:type="spellStart"/>
      <w:r>
        <w:t>trillen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dan 250 </w:t>
      </w:r>
      <w:proofErr w:type="spellStart"/>
      <w:r>
        <w:t>keer</w:t>
      </w:r>
      <w:proofErr w:type="spellEnd"/>
      <w:r>
        <w:t xml:space="preserve"> per </w:t>
      </w:r>
      <w:proofErr w:type="spellStart"/>
      <w:r>
        <w:t>seconde</w:t>
      </w:r>
      <w:proofErr w:type="spellEnd"/>
      <w:r>
        <w:t xml:space="preserve">, </w:t>
      </w:r>
      <w:r w:rsidR="00AF66F5">
        <w:t>@</w:t>
      </w:r>
      <w:r>
        <w:t xml:space="preserve">ten </w:t>
      </w:r>
      <w:proofErr w:type="spellStart"/>
      <w:r>
        <w:t>opzichte</w:t>
      </w:r>
      <w:proofErr w:type="spellEnd"/>
      <w:r w:rsidR="00AF66F5">
        <w:t xml:space="preserve"> </w:t>
      </w:r>
      <w:r>
        <w:t>van</w:t>
      </w:r>
      <w:r w:rsidR="00AF66F5">
        <w:t>@</w:t>
      </w:r>
      <w:r>
        <w:t xml:space="preserve"> 100 </w:t>
      </w:r>
      <w:proofErr w:type="spellStart"/>
      <w:r>
        <w:t>keer</w:t>
      </w:r>
      <w:proofErr w:type="spellEnd"/>
      <w:r>
        <w:t xml:space="preserve"> per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mannen#man</w:t>
      </w:r>
      <w:proofErr w:type="spellEnd"/>
      <w:r>
        <w:t xml:space="preserve">#.||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golflengte</w:t>
      </w:r>
      <w:proofErr w:type="spellEnd"/>
      <w:r>
        <w:t xml:space="preserve"> </w:t>
      </w:r>
      <w:proofErr w:type="spellStart"/>
      <w:r>
        <w:t>korter#kort</w:t>
      </w:r>
      <w:proofErr w:type="spellEnd"/>
      <w:r>
        <w:t xml:space="preserve"># </w:t>
      </w:r>
      <w:proofErr w:type="spellStart"/>
      <w:r>
        <w:t>is#zijn</w:t>
      </w:r>
      <w:proofErr w:type="spellEnd"/>
      <w:r>
        <w:t xml:space="preserve">#, </w:t>
      </w:r>
      <w:proofErr w:type="spellStart"/>
      <w:r>
        <w:t>is#zijn</w:t>
      </w:r>
      <w:proofErr w:type="spellEnd"/>
      <w:r>
        <w:t xml:space="preserve"># het </w:t>
      </w:r>
      <w:proofErr w:type="spellStart"/>
      <w:r>
        <w:t>lastiger#lastig</w:t>
      </w:r>
      <w:proofErr w:type="spellEnd"/>
      <w:r>
        <w:t xml:space="preserve"># om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kinderstemmen</w:t>
      </w:r>
      <w:r w:rsidR="00D22D97">
        <w:t>#kinderstem</w:t>
      </w:r>
      <w:proofErr w:type="spellEnd"/>
      <w:r w:rsidR="00D22D97">
        <w:t>#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.|| We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spraakherkenner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volwassenen#volwassene</w:t>
      </w:r>
      <w:proofErr w:type="spellEnd"/>
      <w:r>
        <w:t xml:space="preserve">#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kinderspraak</w:t>
      </w:r>
      <w:proofErr w:type="spellEnd"/>
      <w:r>
        <w:t xml:space="preserve">, maar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we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data van </w:t>
      </w:r>
      <w:proofErr w:type="spellStart"/>
      <w:r>
        <w:t>kinderstemmen</w:t>
      </w:r>
      <w:r w:rsidR="00AF66F5">
        <w:t>#kinderstem</w:t>
      </w:r>
      <w:proofErr w:type="spellEnd"/>
      <w:r w:rsidR="00AF66F5">
        <w:t>#</w:t>
      </w:r>
      <w:r>
        <w:t xml:space="preserve"> </w:t>
      </w:r>
      <w:proofErr w:type="spellStart"/>
      <w:r>
        <w:t>nodig</w:t>
      </w:r>
      <w:proofErr w:type="spellEnd"/>
      <w:r>
        <w:t>.'||</w:t>
      </w:r>
    </w:p>
    <w:p w14:paraId="10D6B35C" w14:textId="2F16932D" w:rsidR="007C243F" w:rsidRDefault="00286226">
      <w:bookmarkStart w:id="0" w:name="_GoBack"/>
      <w:bookmarkEnd w:id="0"/>
      <w:proofErr w:type="spellStart"/>
      <w:r>
        <w:t>Als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app </w:t>
      </w:r>
      <w:proofErr w:type="spellStart"/>
      <w:r>
        <w:t>af</w:t>
      </w:r>
      <w:proofErr w:type="spellEnd"/>
      <w:r>
        <w:t xml:space="preserve"> </w:t>
      </w:r>
      <w:proofErr w:type="spellStart"/>
      <w:r>
        <w:t>is#zijn</w:t>
      </w:r>
      <w:proofErr w:type="spellEnd"/>
      <w:r>
        <w:t xml:space="preserve">#, </w:t>
      </w:r>
      <w:proofErr w:type="spellStart"/>
      <w:r>
        <w:t>hoopt#hopen</w:t>
      </w:r>
      <w:proofErr w:type="spellEnd"/>
      <w:r>
        <w:t xml:space="preserve"># </w:t>
      </w:r>
      <w:proofErr w:type="spellStart"/>
      <w:r>
        <w:t>Strik</w:t>
      </w:r>
      <w:proofErr w:type="spellEnd"/>
      <w:r w:rsidR="00AF66F5"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verder#ver</w:t>
      </w:r>
      <w:proofErr w:type="spellEnd"/>
      <w:r>
        <w:t xml:space="preserve"># </w:t>
      </w:r>
      <w:proofErr w:type="spellStart"/>
      <w:r>
        <w:t>uit</w:t>
      </w:r>
      <w:r w:rsidR="00996464">
        <w:t>#uitbreiden</w:t>
      </w:r>
      <w:proofErr w:type="spellEnd"/>
      <w:r w:rsidR="00996464">
        <w:t>#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breiden</w:t>
      </w:r>
      <w:r w:rsidR="00996464">
        <w:t>#uitbreiden</w:t>
      </w:r>
      <w:proofErr w:type="spellEnd"/>
      <w:r w:rsidR="00996464">
        <w:t>#</w:t>
      </w:r>
      <w:r>
        <w:t xml:space="preserve"> </w:t>
      </w:r>
      <w:proofErr w:type="spellStart"/>
      <w:r>
        <w:t>zodat</w:t>
      </w:r>
      <w:proofErr w:type="spellEnd"/>
      <w:r>
        <w:t xml:space="preserve"> de </w:t>
      </w:r>
      <w:proofErr w:type="spellStart"/>
      <w:r>
        <w:t>voortgang</w:t>
      </w:r>
      <w:proofErr w:type="spellEnd"/>
      <w:r>
        <w:t xml:space="preserve"> van individuele#individueel# kinderen#kind# automatisch geëvalueerd#evalueren# kan#kunnen# worden.|| 'Nu moet#moeten# de docent bijvoorbeeld handmatig bijhouden hoeveel woorden#woord# </w:t>
      </w:r>
      <w:proofErr w:type="spellStart"/>
      <w:r>
        <w:t>een</w:t>
      </w:r>
      <w:proofErr w:type="spellEnd"/>
      <w:r>
        <w:t xml:space="preserve"> kind in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minuten#minuut</w:t>
      </w:r>
      <w:proofErr w:type="spellEnd"/>
      <w:r>
        <w:t xml:space="preserve"># correct </w:t>
      </w:r>
      <w:proofErr w:type="spellStart"/>
      <w:r>
        <w:t>kan#kunnen</w:t>
      </w:r>
      <w:proofErr w:type="spellEnd"/>
      <w:r>
        <w:t xml:space="preserve"># </w:t>
      </w:r>
      <w:proofErr w:type="spellStart"/>
      <w:r>
        <w:t>voorlezen</w:t>
      </w:r>
      <w:proofErr w:type="spellEnd"/>
      <w:r>
        <w:t xml:space="preserve">.||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kan#kunnen</w:t>
      </w:r>
      <w:proofErr w:type="spellEnd"/>
      <w:r>
        <w:t xml:space="preserve"># </w:t>
      </w:r>
      <w:proofErr w:type="spellStart"/>
      <w:r>
        <w:t>een</w:t>
      </w:r>
      <w:proofErr w:type="spellEnd"/>
      <w:r>
        <w:t xml:space="preserve"> app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je </w:t>
      </w:r>
      <w:proofErr w:type="spellStart"/>
      <w:r>
        <w:t>doen</w:t>
      </w:r>
      <w:proofErr w:type="spellEnd"/>
      <w:r>
        <w:t xml:space="preserve">.'|| </w:t>
      </w:r>
      <w:proofErr w:type="spellStart"/>
      <w:r>
        <w:t>Strik</w:t>
      </w:r>
      <w:proofErr w:type="spellEnd"/>
      <w:r>
        <w:t xml:space="preserve"> </w:t>
      </w:r>
      <w:proofErr w:type="spellStart"/>
      <w:r>
        <w:t>benadrukt#benadrukken</w:t>
      </w:r>
      <w:proofErr w:type="spellEnd"/>
      <w:r>
        <w:t xml:space="preserve">#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de docent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vervangt#vervangen</w:t>
      </w:r>
      <w:proofErr w:type="spellEnd"/>
      <w:r>
        <w:t>#.|| 'Maar we kunnen de saaie#saai# taken#taak# van docenten#docent# wel automatiseren, zodat zij meer tijd kunnen besteden aan het motiveren en enthousiasmeren van leerlingen#leerling#.'||</w:t>
      </w:r>
    </w:p>
    <w:sectPr w:rsidR="007C243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1265"/>
    <w:rsid w:val="00034616"/>
    <w:rsid w:val="0006063C"/>
    <w:rsid w:val="000B5CEB"/>
    <w:rsid w:val="0015074B"/>
    <w:rsid w:val="00286226"/>
    <w:rsid w:val="0029004A"/>
    <w:rsid w:val="0029639D"/>
    <w:rsid w:val="00326F90"/>
    <w:rsid w:val="006209DD"/>
    <w:rsid w:val="006B6F7E"/>
    <w:rsid w:val="007C243F"/>
    <w:rsid w:val="00952CFA"/>
    <w:rsid w:val="00996464"/>
    <w:rsid w:val="00AA1D8D"/>
    <w:rsid w:val="00AF66F5"/>
    <w:rsid w:val="00B47730"/>
    <w:rsid w:val="00CB0664"/>
    <w:rsid w:val="00D22D97"/>
    <w:rsid w:val="00DF2A2E"/>
    <w:rsid w:val="00E7456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53865"/>
  <w14:defaultImageDpi w14:val="300"/>
  <w15:docId w15:val="{8ACC086A-F6BA-4418-A10A-F880AF4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693F"/>
  </w:style>
  <w:style w:type="paragraph" w:styleId="Kop1">
    <w:name w:val="heading 1"/>
    <w:basedOn w:val="Standaard"/>
    <w:next w:val="Standaard"/>
    <w:link w:val="Kop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18BF"/>
  </w:style>
  <w:style w:type="paragraph" w:styleId="Voettekst">
    <w:name w:val="footer"/>
    <w:basedOn w:val="Standaard"/>
    <w:link w:val="Voettekst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18BF"/>
  </w:style>
  <w:style w:type="paragraph" w:styleId="Geenafstand">
    <w:name w:val="No Spacing"/>
    <w:uiPriority w:val="1"/>
    <w:qFormat/>
    <w:rsid w:val="00FC693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693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AA1D8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AA1D8D"/>
  </w:style>
  <w:style w:type="paragraph" w:styleId="Plattetekst2">
    <w:name w:val="Body Text 2"/>
    <w:basedOn w:val="Standaard"/>
    <w:link w:val="Plattetekst2Char"/>
    <w:uiPriority w:val="99"/>
    <w:unhideWhenUsed/>
    <w:rsid w:val="00AA1D8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AA1D8D"/>
  </w:style>
  <w:style w:type="paragraph" w:styleId="Plattetekst3">
    <w:name w:val="Body Text 3"/>
    <w:basedOn w:val="Standaard"/>
    <w:link w:val="Platteteks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AA1D8D"/>
    <w:rPr>
      <w:sz w:val="16"/>
      <w:szCs w:val="16"/>
    </w:rPr>
  </w:style>
  <w:style w:type="paragraph" w:styleId="Lijst">
    <w:name w:val="List"/>
    <w:basedOn w:val="Standaard"/>
    <w:uiPriority w:val="99"/>
    <w:unhideWhenUsed/>
    <w:rsid w:val="00AA1D8D"/>
    <w:pPr>
      <w:ind w:left="360" w:hanging="360"/>
      <w:contextualSpacing/>
    </w:pPr>
  </w:style>
  <w:style w:type="paragraph" w:styleId="Lijst2">
    <w:name w:val="List 2"/>
    <w:basedOn w:val="Standaard"/>
    <w:uiPriority w:val="99"/>
    <w:unhideWhenUsed/>
    <w:rsid w:val="00326F90"/>
    <w:pPr>
      <w:ind w:left="720" w:hanging="360"/>
      <w:contextualSpacing/>
    </w:pPr>
  </w:style>
  <w:style w:type="paragraph" w:styleId="Lijst3">
    <w:name w:val="List 3"/>
    <w:basedOn w:val="Standaard"/>
    <w:uiPriority w:val="99"/>
    <w:unhideWhenUsed/>
    <w:rsid w:val="00326F90"/>
    <w:pPr>
      <w:ind w:left="1080" w:hanging="360"/>
      <w:contextualSpacing/>
    </w:pPr>
  </w:style>
  <w:style w:type="paragraph" w:styleId="Lijstopsomteken">
    <w:name w:val="List Bullet"/>
    <w:basedOn w:val="Standaard"/>
    <w:uiPriority w:val="99"/>
    <w:unhideWhenUsed/>
    <w:rsid w:val="00326F9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326F9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326F90"/>
    <w:pPr>
      <w:numPr>
        <w:numId w:val="3"/>
      </w:numPr>
      <w:contextualSpacing/>
    </w:pPr>
  </w:style>
  <w:style w:type="paragraph" w:styleId="Lijstnummering">
    <w:name w:val="List Number"/>
    <w:basedOn w:val="Standaard"/>
    <w:uiPriority w:val="99"/>
    <w:unhideWhenUsed/>
    <w:rsid w:val="00326F90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29639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29639D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unhideWhenUsed/>
    <w:rsid w:val="0029639D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unhideWhenUsed/>
    <w:rsid w:val="0029639D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unhideWhenUsed/>
    <w:rsid w:val="0029639D"/>
    <w:pPr>
      <w:spacing w:after="120"/>
      <w:ind w:left="1080"/>
      <w:contextualSpacing/>
    </w:pPr>
  </w:style>
  <w:style w:type="paragraph" w:styleId="Macrotekst">
    <w:name w:val="macro"/>
    <w:link w:val="Macroteks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29639D"/>
    <w:rPr>
      <w:rFonts w:ascii="Courier" w:hAnsi="Courier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FC69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C693F"/>
    <w:rPr>
      <w:i/>
      <w:i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C693F"/>
    <w:rPr>
      <w:b/>
      <w:bCs/>
    </w:rPr>
  </w:style>
  <w:style w:type="character" w:styleId="Nadruk">
    <w:name w:val="Emphasis"/>
    <w:basedOn w:val="Standaardalinea-lettertype"/>
    <w:uiPriority w:val="20"/>
    <w:qFormat/>
    <w:rsid w:val="00FC693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693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FC693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C693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FC693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C693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693F"/>
    <w:pPr>
      <w:outlineLvl w:val="9"/>
    </w:pPr>
  </w:style>
  <w:style w:type="table" w:styleId="Tabelraster">
    <w:name w:val="Table Grid"/>
    <w:basedOn w:val="Standaardtabe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">
    <w:name w:val="Light Grid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arcering1">
    <w:name w:val="Medium Shading 1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onkerelijst">
    <w:name w:val="Dark List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leurrijkearcering">
    <w:name w:val="Colorful Shading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raster">
    <w:name w:val="Colorful Grid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CBB64-681D-4B22-BC68-D9C556EC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Sanne Limonard</cp:lastModifiedBy>
  <cp:revision>10</cp:revision>
  <dcterms:created xsi:type="dcterms:W3CDTF">2013-12-23T23:15:00Z</dcterms:created>
  <dcterms:modified xsi:type="dcterms:W3CDTF">2019-11-23T13:19:00Z</dcterms:modified>
  <cp:category/>
</cp:coreProperties>
</file>