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43" w:rsidRDefault="005E2943">
      <w:pPr>
        <w:rPr>
          <w:lang w:val="nl-NL"/>
        </w:rPr>
      </w:pPr>
    </w:p>
    <w:p w:rsidR="00147C26" w:rsidRDefault="00D94A47">
      <w:pPr>
        <w:rPr>
          <w:lang w:val="nl-NL"/>
        </w:rPr>
      </w:pPr>
      <w:r w:rsidRPr="00614FF2">
        <w:rPr>
          <w:lang w:val="nl-NL"/>
        </w:rPr>
        <w:t>De jongen</w:t>
      </w:r>
      <w:r w:rsidR="00614FF2">
        <w:rPr>
          <w:lang w:val="nl-NL"/>
        </w:rPr>
        <w:t xml:space="preserve"> </w:t>
      </w:r>
      <w:r w:rsidR="000E65CB">
        <w:rPr>
          <w:lang w:val="nl-NL"/>
        </w:rPr>
        <w:t>en de spreeuw</w:t>
      </w:r>
      <w:r w:rsidR="007C76D0">
        <w:rPr>
          <w:lang w:val="nl-NL"/>
        </w:rPr>
        <w:t>||</w:t>
      </w:r>
    </w:p>
    <w:p w:rsidR="00147C26" w:rsidRPr="00614FF2" w:rsidRDefault="00D94A47">
      <w:pPr>
        <w:rPr>
          <w:lang w:val="nl-NL"/>
        </w:rPr>
      </w:pPr>
      <w:r w:rsidRPr="00614FF2">
        <w:rPr>
          <w:lang w:val="nl-NL"/>
        </w:rPr>
        <w:t>O, moeder, mag#mogen# ik asjeblieft gauw vijftig cent?’||</w:t>
      </w:r>
    </w:p>
    <w:p w:rsidR="00147C26" w:rsidRPr="00614FF2" w:rsidRDefault="00D94A47">
      <w:pPr>
        <w:rPr>
          <w:lang w:val="nl-NL"/>
        </w:rPr>
      </w:pPr>
      <w:r w:rsidRPr="00614FF2">
        <w:rPr>
          <w:lang w:val="nl-NL"/>
        </w:rPr>
        <w:t>‘Wat wou#willen# je er mee doen, Jan#Jan#?’||</w:t>
      </w:r>
    </w:p>
    <w:p w:rsidR="00147C26" w:rsidRPr="00614FF2" w:rsidRDefault="00D94A47">
      <w:pPr>
        <w:rPr>
          <w:lang w:val="nl-NL"/>
        </w:rPr>
      </w:pPr>
      <w:r w:rsidRPr="00614FF2">
        <w:rPr>
          <w:lang w:val="nl-NL"/>
        </w:rPr>
        <w:t>‘Och, moeder, een eindje</w:t>
      </w:r>
      <w:r w:rsidR="00614FF2">
        <w:rPr>
          <w:lang w:val="nl-NL"/>
        </w:rPr>
        <w:t>#eind#</w:t>
      </w:r>
      <w:r w:rsidRPr="00614FF2">
        <w:rPr>
          <w:lang w:val="nl-NL"/>
        </w:rPr>
        <w:t xml:space="preserve"> achter </w:t>
      </w:r>
      <w:r w:rsidR="00614FF2">
        <w:rPr>
          <w:lang w:val="nl-NL"/>
        </w:rPr>
        <w:t>ons huis zit#zitten# een jongen</w:t>
      </w:r>
      <w:r w:rsidRPr="00614FF2">
        <w:rPr>
          <w:lang w:val="nl-NL"/>
        </w:rPr>
        <w:t xml:space="preserve"> met een heel lief vogeltje#vogel# dat hij me voor vijftig cent wil#willen# verkopen.’||</w:t>
      </w:r>
    </w:p>
    <w:p w:rsidR="000E65CB" w:rsidRDefault="00D94A47">
      <w:pPr>
        <w:rPr>
          <w:lang w:val="nl-NL"/>
        </w:rPr>
      </w:pPr>
      <w:r w:rsidRPr="00614FF2">
        <w:rPr>
          <w:lang w:val="nl-NL"/>
        </w:rPr>
        <w:t>‘Kom#komen#, we zullen er eens heen ga</w:t>
      </w:r>
      <w:r w:rsidR="00614FF2">
        <w:rPr>
          <w:lang w:val="nl-NL"/>
        </w:rPr>
        <w:t xml:space="preserve">an samen, Jan#Jan#!’|| </w:t>
      </w:r>
    </w:p>
    <w:p w:rsidR="00147C26" w:rsidRDefault="00614FF2">
      <w:pPr>
        <w:rPr>
          <w:lang w:val="nl-NL"/>
        </w:rPr>
      </w:pPr>
      <w:r>
        <w:rPr>
          <w:lang w:val="nl-NL"/>
        </w:rPr>
        <w:t>Ja, hoor</w:t>
      </w:r>
      <w:r w:rsidR="00D94A47" w:rsidRPr="00614FF2">
        <w:rPr>
          <w:lang w:val="nl-NL"/>
        </w:rPr>
        <w:t>, aan de andere#ander# kant van de weg zat#zitten# een boerenjongen met een kleine#klein# spreeuw in zijn handen#hand#.|| Het diertje#dier# piepte#piepen# en bewoog#bewegen# zich angstig</w:t>
      </w:r>
      <w:r w:rsidR="00EB6026">
        <w:rPr>
          <w:lang w:val="nl-NL"/>
        </w:rPr>
        <w:t>#angst#</w:t>
      </w:r>
      <w:r w:rsidR="00D94A47" w:rsidRPr="00614FF2">
        <w:rPr>
          <w:lang w:val="nl-NL"/>
        </w:rPr>
        <w:t xml:space="preserve"> in de ving</w:t>
      </w:r>
      <w:r>
        <w:rPr>
          <w:lang w:val="nl-NL"/>
        </w:rPr>
        <w:t>ers#vinger# die de jongen</w:t>
      </w:r>
      <w:r w:rsidR="00D94A47" w:rsidRPr="00614FF2">
        <w:rPr>
          <w:lang w:val="nl-NL"/>
        </w:rPr>
        <w:t xml:space="preserve"> er losjes</w:t>
      </w:r>
      <w:r>
        <w:rPr>
          <w:lang w:val="nl-NL"/>
        </w:rPr>
        <w:t>#los#</w:t>
      </w:r>
      <w:r w:rsidR="00D94A47" w:rsidRPr="00614FF2">
        <w:rPr>
          <w:lang w:val="nl-NL"/>
        </w:rPr>
        <w:t xml:space="preserve"> omheen </w:t>
      </w:r>
      <w:r w:rsidR="008647C1">
        <w:rPr>
          <w:lang w:val="nl-NL"/>
        </w:rPr>
        <w:t>@</w:t>
      </w:r>
      <w:r w:rsidR="00D94A47" w:rsidRPr="00614FF2">
        <w:rPr>
          <w:lang w:val="nl-NL"/>
        </w:rPr>
        <w:t>vast hield</w:t>
      </w:r>
      <w:r w:rsidR="008647C1">
        <w:rPr>
          <w:lang w:val="nl-NL"/>
        </w:rPr>
        <w:t>@</w:t>
      </w:r>
      <w:r w:rsidR="00D94A47" w:rsidRPr="00614FF2">
        <w:rPr>
          <w:lang w:val="nl-NL"/>
        </w:rPr>
        <w:t>#</w:t>
      </w:r>
      <w:r w:rsidR="008647C1">
        <w:rPr>
          <w:lang w:val="nl-NL"/>
        </w:rPr>
        <w:t>vast</w:t>
      </w:r>
      <w:r w:rsidR="00D94A47" w:rsidRPr="00614FF2">
        <w:rPr>
          <w:lang w:val="nl-NL"/>
        </w:rPr>
        <w:t>houden#.|</w:t>
      </w:r>
      <w:r>
        <w:rPr>
          <w:lang w:val="nl-NL"/>
        </w:rPr>
        <w:t>| ‘Nou,’ zegt#zeggen# de jongen</w:t>
      </w:r>
      <w:r w:rsidR="00D94A47" w:rsidRPr="00614FF2">
        <w:rPr>
          <w:lang w:val="nl-NL"/>
        </w:rPr>
        <w:t>, ‘wil#willen# je hem nog voor vijftig cent, of niet?|| Als je hem niet wil#willen#, verkoop#verkopen# ik hem aan een ander.’||</w:t>
      </w:r>
    </w:p>
    <w:p w:rsidR="00147C26" w:rsidRPr="00614FF2" w:rsidRDefault="00D94A47">
      <w:pPr>
        <w:rPr>
          <w:lang w:val="nl-NL"/>
        </w:rPr>
      </w:pPr>
      <w:r w:rsidRPr="00614FF2">
        <w:rPr>
          <w:lang w:val="nl-NL"/>
        </w:rPr>
        <w:t>‘Hoe kom#komen# je aan dat vogeltje#vog</w:t>
      </w:r>
      <w:r w:rsidR="004F0B14">
        <w:rPr>
          <w:lang w:val="nl-NL"/>
        </w:rPr>
        <w:t>el#,’ vraagt#vragen# Jan's#Jan</w:t>
      </w:r>
      <w:r w:rsidRPr="00614FF2">
        <w:rPr>
          <w:lang w:val="nl-NL"/>
        </w:rPr>
        <w:t># moeder.||</w:t>
      </w:r>
    </w:p>
    <w:p w:rsidR="00147C26" w:rsidRPr="00614FF2" w:rsidRDefault="00D94A47">
      <w:pPr>
        <w:rPr>
          <w:lang w:val="nl-NL"/>
        </w:rPr>
      </w:pPr>
      <w:r w:rsidRPr="00614FF2">
        <w:rPr>
          <w:lang w:val="nl-NL"/>
        </w:rPr>
        <w:t>‘Wel, van mijn lijmstok.’||</w:t>
      </w:r>
    </w:p>
    <w:p w:rsidR="00147C26" w:rsidRDefault="00D94A47">
      <w:pPr>
        <w:rPr>
          <w:lang w:val="nl-NL"/>
        </w:rPr>
      </w:pPr>
      <w:r w:rsidRPr="00614FF2">
        <w:rPr>
          <w:lang w:val="nl-NL"/>
        </w:rPr>
        <w:t>‘Waarom vang#vangen# je die diertjes#dier#, ze doen toch geen kwaad.|| Weet#weten# je wel dat het heel slecht is#zijn# om vogels#vogel# te vangen?|| Een spreeuw hoort#horen# in de vrije#vrij# lucht, dat is#zijn# geen vogel om in een kooi te zetten.|| Hier heb#hebben# je vijftig cent en laat#laten# hem nu maar wegvliegen, en als je me belooft#beloven# dat je je lijmstok nooit meer zult</w:t>
      </w:r>
      <w:r w:rsidR="00614FF2">
        <w:rPr>
          <w:lang w:val="nl-NL"/>
        </w:rPr>
        <w:t>#zullen#</w:t>
      </w:r>
      <w:r w:rsidRPr="00614FF2">
        <w:rPr>
          <w:lang w:val="nl-NL"/>
        </w:rPr>
        <w:t xml:space="preserve"> gebruiken om die aardige#aardig# spreeuwen#spreeuw# of andere#ander# vogels#vogel# te vangen, krijg#krijgen# je nog eens vijftig cent en als je met me mee naar huis gaat#gaan#, nog een groot stuk koek.’||</w:t>
      </w:r>
    </w:p>
    <w:p w:rsidR="00147C26" w:rsidRPr="00614FF2" w:rsidRDefault="00D94A47">
      <w:pPr>
        <w:rPr>
          <w:lang w:val="nl-NL"/>
        </w:rPr>
      </w:pPr>
      <w:r w:rsidRPr="00614FF2">
        <w:rPr>
          <w:lang w:val="nl-NL"/>
        </w:rPr>
        <w:t>‘Maar juffrouw, ze vreten al de kersen#kers# van de bomen#boom#.’||</w:t>
      </w:r>
    </w:p>
    <w:p w:rsidR="00147C26" w:rsidRPr="00614FF2" w:rsidRDefault="00D94A47">
      <w:pPr>
        <w:rPr>
          <w:lang w:val="nl-NL"/>
        </w:rPr>
      </w:pPr>
      <w:r w:rsidRPr="00614FF2">
        <w:rPr>
          <w:lang w:val="nl-NL"/>
        </w:rPr>
        <w:t>‘Vergeet#vergeten# je dan dat ze ook zo veel wormen#worm# en larven#larf# en rupsen#rups# opeten?|| Zo'n enkele#enkel# kers kan#kunnen# toch geen kwaad?|| Dat is#zijn# 't</w:t>
      </w:r>
      <w:r w:rsidR="00AE29F4">
        <w:rPr>
          <w:lang w:val="nl-NL"/>
        </w:rPr>
        <w:t>#het#</w:t>
      </w:r>
      <w:r w:rsidRPr="00614FF2">
        <w:rPr>
          <w:lang w:val="nl-NL"/>
        </w:rPr>
        <w:t xml:space="preserve"> best waard, hoor, rupsen#rups# en wormen#worm# doen veel meer schade dan de spreeuwen#spreeuw#.|| Geloof#geloven# me maar.’||</w:t>
      </w:r>
    </w:p>
    <w:p w:rsidR="00147C26" w:rsidRDefault="00D94A47">
      <w:pPr>
        <w:rPr>
          <w:lang w:val="nl-NL"/>
        </w:rPr>
      </w:pPr>
      <w:r w:rsidRPr="00614FF2">
        <w:rPr>
          <w:lang w:val="nl-NL"/>
        </w:rPr>
        <w:t>‘Nou juffrouw, ik beloof#beloven# je eerlijk dat ik mijn lijmstok alleen nog maar voor de vliegen#vlieg# houd#houden#.’||</w:t>
      </w:r>
    </w:p>
    <w:p w:rsidR="00147C26" w:rsidRPr="00614FF2" w:rsidRDefault="00D94A47">
      <w:pPr>
        <w:rPr>
          <w:lang w:val="nl-NL"/>
        </w:rPr>
      </w:pPr>
      <w:r w:rsidRPr="00614FF2">
        <w:rPr>
          <w:lang w:val="nl-NL"/>
        </w:rPr>
        <w:t>‘Moeder, zal#zullen# ik pietje</w:t>
      </w:r>
      <w:r w:rsidR="008647C1">
        <w:rPr>
          <w:lang w:val="nl-NL"/>
        </w:rPr>
        <w:t>#piet#</w:t>
      </w:r>
      <w:r w:rsidRPr="00614FF2">
        <w:rPr>
          <w:lang w:val="nl-NL"/>
        </w:rPr>
        <w:t xml:space="preserve"> ook maar uit zijn kooitje#kooi# laten?’|| </w:t>
      </w:r>
      <w:r w:rsidR="00614FF2" w:rsidRPr="00614FF2">
        <w:rPr>
          <w:lang w:val="nl-NL"/>
        </w:rPr>
        <w:t>vroeg</w:t>
      </w:r>
      <w:r w:rsidR="00614FF2">
        <w:rPr>
          <w:lang w:val="nl-NL"/>
        </w:rPr>
        <w:t>#vragen#</w:t>
      </w:r>
      <w:r w:rsidRPr="00614FF2">
        <w:rPr>
          <w:lang w:val="nl-NL"/>
        </w:rPr>
        <w:t xml:space="preserve"> Jan#Jan#, toen ze </w:t>
      </w:r>
      <w:r w:rsidR="007C76D0">
        <w:rPr>
          <w:lang w:val="nl-NL"/>
        </w:rPr>
        <w:t>@</w:t>
      </w:r>
      <w:r w:rsidRPr="00614FF2">
        <w:rPr>
          <w:lang w:val="nl-NL"/>
        </w:rPr>
        <w:t xml:space="preserve">thuis </w:t>
      </w:r>
      <w:r w:rsidR="00614FF2">
        <w:rPr>
          <w:lang w:val="nl-NL"/>
        </w:rPr>
        <w:t>kwamen</w:t>
      </w:r>
      <w:r w:rsidR="007C76D0">
        <w:rPr>
          <w:lang w:val="nl-NL"/>
        </w:rPr>
        <w:t>@</w:t>
      </w:r>
      <w:r w:rsidR="00614FF2">
        <w:rPr>
          <w:lang w:val="nl-NL"/>
        </w:rPr>
        <w:t>#</w:t>
      </w:r>
      <w:r w:rsidR="007C76D0">
        <w:rPr>
          <w:lang w:val="nl-NL"/>
        </w:rPr>
        <w:t>thuis</w:t>
      </w:r>
      <w:r w:rsidR="00614FF2">
        <w:rPr>
          <w:lang w:val="nl-NL"/>
        </w:rPr>
        <w:t>komen#</w:t>
      </w:r>
      <w:r w:rsidRPr="00614FF2">
        <w:rPr>
          <w:lang w:val="nl-NL"/>
        </w:rPr>
        <w:t>.||</w:t>
      </w:r>
    </w:p>
    <w:p w:rsidR="00147C26" w:rsidRPr="00614FF2" w:rsidRDefault="00614FF2">
      <w:pPr>
        <w:rPr>
          <w:lang w:val="nl-NL"/>
        </w:rPr>
      </w:pPr>
      <w:r>
        <w:rPr>
          <w:lang w:val="nl-NL"/>
        </w:rPr>
        <w:t>‘Nee, jongen</w:t>
      </w:r>
      <w:r w:rsidR="00D94A47" w:rsidRPr="00614FF2">
        <w:rPr>
          <w:lang w:val="nl-NL"/>
        </w:rPr>
        <w:t xml:space="preserve">, dat hoeft#hoeven# niet.|| Kanaries#kanarie# zouden#zullen# doodgaan als je ze in ons land vrij liet#laten# rondvliegen.|| Dat zijn eigenlijk geen vogels#vogel# die bij ons thuis horen.|| Ze komen van warme#warm# landen#land# hier ver vandaan en ze </w:t>
      </w:r>
      <w:r w:rsidR="00D94A47" w:rsidRPr="00614FF2">
        <w:rPr>
          <w:lang w:val="nl-NL"/>
        </w:rPr>
        <w:lastRenderedPageBreak/>
        <w:t>zouden#zullen# gauw ziek worden en sterven als ze niet in een kooi verzorgd#verzorgen# werden#worden#.|| Zorg#zorgen# jij maar goed voor piet, dat zijn kooitje#kooi# altijd schoon</w:t>
      </w:r>
      <w:r>
        <w:rPr>
          <w:lang w:val="nl-NL"/>
        </w:rPr>
        <w:t xml:space="preserve"> is#zijn#</w:t>
      </w:r>
      <w:r w:rsidR="00D94A47" w:rsidRPr="00614FF2">
        <w:rPr>
          <w:lang w:val="nl-NL"/>
        </w:rPr>
        <w:t>, zijn zaadbakje gevuld</w:t>
      </w:r>
      <w:r w:rsidR="00EB6026">
        <w:rPr>
          <w:lang w:val="nl-NL"/>
        </w:rPr>
        <w:t>#vullen# is#zijn# en zijn drinkflesje#drinkfles#</w:t>
      </w:r>
      <w:r w:rsidR="00D94A47" w:rsidRPr="00614FF2">
        <w:rPr>
          <w:lang w:val="nl-NL"/>
        </w:rPr>
        <w:t xml:space="preserve"> er mooi helder uitziet#uitzien#, dan heeft#hebben# hij niets te klagen en hoef#hoeven# jij je niet schuldig te voelen dat je een vogel in een kooitje#kooi# bewaart#bewaren#.’||</w:t>
      </w:r>
    </w:p>
    <w:p w:rsidR="007C76D0" w:rsidRDefault="007C76D0" w:rsidP="007C76D0">
      <w:pPr>
        <w:rPr>
          <w:lang w:val="nl-NL"/>
        </w:rPr>
      </w:pPr>
      <w:r w:rsidRPr="00614FF2">
        <w:rPr>
          <w:lang w:val="nl-NL"/>
        </w:rPr>
        <w:t>Hier heb#hebben# je vijftig cent en laat#laten# hem nu maar wegvliegen.||</w:t>
      </w:r>
    </w:p>
    <w:p w:rsidR="00147C26" w:rsidRPr="00614FF2" w:rsidRDefault="00147C26">
      <w:pPr>
        <w:rPr>
          <w:lang w:val="nl-NL"/>
        </w:rPr>
      </w:pPr>
      <w:bookmarkStart w:id="0" w:name="_GoBack"/>
      <w:bookmarkEnd w:id="0"/>
    </w:p>
    <w:sectPr w:rsidR="00147C26" w:rsidRPr="00614FF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6562"/>
    <w:rsid w:val="000E65CB"/>
    <w:rsid w:val="00147C26"/>
    <w:rsid w:val="0015074B"/>
    <w:rsid w:val="001E7C67"/>
    <w:rsid w:val="00285866"/>
    <w:rsid w:val="0029639D"/>
    <w:rsid w:val="002F6933"/>
    <w:rsid w:val="00326F90"/>
    <w:rsid w:val="004F0B14"/>
    <w:rsid w:val="005D314C"/>
    <w:rsid w:val="005E2943"/>
    <w:rsid w:val="00614FF2"/>
    <w:rsid w:val="007C76D0"/>
    <w:rsid w:val="008647C1"/>
    <w:rsid w:val="00914DB5"/>
    <w:rsid w:val="00AA1D8D"/>
    <w:rsid w:val="00AA3263"/>
    <w:rsid w:val="00AE29F4"/>
    <w:rsid w:val="00B12519"/>
    <w:rsid w:val="00B47730"/>
    <w:rsid w:val="00B53BFB"/>
    <w:rsid w:val="00B54F8E"/>
    <w:rsid w:val="00CB0664"/>
    <w:rsid w:val="00CC722B"/>
    <w:rsid w:val="00D94A47"/>
    <w:rsid w:val="00EB6026"/>
    <w:rsid w:val="00EE7904"/>
    <w:rsid w:val="00F61487"/>
    <w:rsid w:val="00FC693F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8931D"/>
  <w14:defaultImageDpi w14:val="300"/>
  <w15:docId w15:val="{54F9C5BB-AA5D-4B1B-99C8-94C229E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4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4F8E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25F7E-3EBC-4A8B-BB10-7F3DBCA9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2549</Characters>
  <Application>Microsoft Office Word</Application>
  <DocSecurity>0</DocSecurity>
  <Lines>39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H.Strik</cp:lastModifiedBy>
  <cp:revision>19</cp:revision>
  <dcterms:created xsi:type="dcterms:W3CDTF">2013-12-23T23:15:00Z</dcterms:created>
  <dcterms:modified xsi:type="dcterms:W3CDTF">2019-11-20T11:06:00Z</dcterms:modified>
  <cp:category/>
</cp:coreProperties>
</file>