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45D5" w14:textId="77777777" w:rsidR="007E77F8" w:rsidRDefault="007E77F8">
      <w:pPr>
        <w:rPr>
          <w:lang w:val="nl-NL"/>
        </w:rPr>
      </w:pPr>
    </w:p>
    <w:p w14:paraId="3AE5BE9E" w14:textId="4298865C" w:rsidR="00283185" w:rsidRPr="00FC7B9E" w:rsidRDefault="00BB5C6B">
      <w:pPr>
        <w:rPr>
          <w:lang w:val="nl-NL"/>
        </w:rPr>
      </w:pPr>
      <w:r w:rsidRPr="00FC7B9E">
        <w:rPr>
          <w:lang w:val="nl-NL"/>
        </w:rPr>
        <w:t>Aladdin#Aladdin# en de wonderlamp</w:t>
      </w:r>
    </w:p>
    <w:p w14:paraId="7D3BDACD" w14:textId="68E19065" w:rsidR="00283185" w:rsidRPr="0068375A" w:rsidRDefault="00BB5C6B">
      <w:pPr>
        <w:rPr>
          <w:lang w:val="nl-NL"/>
        </w:rPr>
      </w:pPr>
      <w:r w:rsidRPr="00DA03D9">
        <w:rPr>
          <w:lang w:val="nl-NL"/>
        </w:rPr>
        <w:t>In een zeer rijke#rijk# en grote#groot# hoofdstad van China#China#, waarvan ik de naam op het moment niet herinner#herinneren#, leefde#leven# een kleermaker, genaamd Moestafa#Moestafa#, die zich van andere#ander# mensen#mens# door niets anders onderscheidde#onderscheiden# dan door zijn beroep.|| Deze kleermaker Moestafa#</w:t>
      </w:r>
      <w:r w:rsidRPr="00E17418">
        <w:rPr>
          <w:lang w:val="nl-NL"/>
        </w:rPr>
        <w:t>Moestafa# was#</w:t>
      </w:r>
      <w:r w:rsidR="00B15CC1" w:rsidRPr="00E17418">
        <w:rPr>
          <w:lang w:val="nl-NL"/>
        </w:rPr>
        <w:t>zijn</w:t>
      </w:r>
      <w:r w:rsidRPr="00E17418">
        <w:rPr>
          <w:lang w:val="nl-NL"/>
        </w:rPr>
        <w:t xml:space="preserve"># zeer arm, en zijn werk bracht#brengen# hem zo weinig op, dat </w:t>
      </w:r>
      <w:r w:rsidRPr="0068375A">
        <w:rPr>
          <w:lang w:val="nl-NL"/>
        </w:rPr>
        <w:t xml:space="preserve">hij zichzelf, zijn vrouw en zijn zoon daar nauwelijks van kon#kunnen# onderhouden.|| </w:t>
      </w:r>
    </w:p>
    <w:p w14:paraId="1E7A20EE" w14:textId="6FD05337" w:rsidR="00283185" w:rsidRPr="0068375A" w:rsidRDefault="00BB5C6B">
      <w:pPr>
        <w:rPr>
          <w:lang w:val="nl-NL"/>
        </w:rPr>
      </w:pPr>
      <w:r w:rsidRPr="0068375A">
        <w:rPr>
          <w:lang w:val="nl-NL"/>
        </w:rPr>
        <w:t xml:space="preserve">De opvoeding van deze zoon, die Aladdin#Aladdin# heette#heten#, </w:t>
      </w:r>
      <w:r w:rsidR="00B15CC1" w:rsidRPr="0068375A">
        <w:rPr>
          <w:lang w:val="nl-NL"/>
        </w:rPr>
        <w:t>was#zijn#</w:t>
      </w:r>
      <w:r w:rsidRPr="0068375A">
        <w:rPr>
          <w:lang w:val="nl-NL"/>
        </w:rPr>
        <w:t xml:space="preserve"> zeer verwaarloosd#verwaarlozen#, waardoor hij allerlei slechte#slecht# gewoonten#gewoonte# aangenomen#aannemen# had#hebben#.|| Hij </w:t>
      </w:r>
      <w:r w:rsidR="00B15CC1" w:rsidRPr="0068375A">
        <w:rPr>
          <w:lang w:val="nl-NL"/>
        </w:rPr>
        <w:t>was#zijn#</w:t>
      </w:r>
      <w:r w:rsidRPr="0068375A">
        <w:rPr>
          <w:lang w:val="nl-NL"/>
        </w:rPr>
        <w:t xml:space="preserve"> boosaardig, eigenzinnig en ongehoorzaam tegen zijn vader en moeder.|| Hij </w:t>
      </w:r>
      <w:r w:rsidR="00B15CC1" w:rsidRPr="0068375A">
        <w:rPr>
          <w:lang w:val="nl-NL"/>
        </w:rPr>
        <w:t>was#zijn#</w:t>
      </w:r>
      <w:r w:rsidRPr="0068375A">
        <w:rPr>
          <w:lang w:val="nl-NL"/>
        </w:rPr>
        <w:t xml:space="preserve"> nauwelijks uit de kinderschoenen#kinderschoen#, of zijn ouders#ouder# konden#kunnen# hem niet meer in huis houden.|| Hij ging#gaan# reeds </w:t>
      </w:r>
      <w:r w:rsidR="0068375A">
        <w:rPr>
          <w:lang w:val="nl-NL"/>
        </w:rPr>
        <w:t>@’</w:t>
      </w:r>
      <w:r w:rsidRPr="0068375A">
        <w:rPr>
          <w:lang w:val="nl-NL"/>
        </w:rPr>
        <w:t>s morgens</w:t>
      </w:r>
      <w:r w:rsidR="0068375A">
        <w:rPr>
          <w:lang w:val="nl-NL"/>
        </w:rPr>
        <w:t xml:space="preserve">@ </w:t>
      </w:r>
      <w:r w:rsidRPr="0068375A">
        <w:rPr>
          <w:lang w:val="nl-NL"/>
        </w:rPr>
        <w:t>vroeg de deur uit, en deed#doen# de hele#heel# dag niets anders dan op straten#straat# en pleinen#plein# spelen.||</w:t>
      </w:r>
    </w:p>
    <w:p w14:paraId="213BF00D" w14:textId="7E5E46B4" w:rsidR="00283185" w:rsidRPr="0068375A" w:rsidRDefault="00BB5C6B">
      <w:pPr>
        <w:rPr>
          <w:lang w:val="nl-NL"/>
        </w:rPr>
      </w:pPr>
      <w:r w:rsidRPr="0068375A">
        <w:rPr>
          <w:lang w:val="nl-NL"/>
        </w:rPr>
        <w:t xml:space="preserve">Toen hij de leeftijd bereikt#bereiken# had#hebben# dat hij een handwerk moest#moeten# leren, nam#nemen# zijn vader, die niet </w:t>
      </w:r>
      <w:r w:rsidR="009113CB" w:rsidRPr="0068375A">
        <w:rPr>
          <w:lang w:val="nl-NL"/>
        </w:rPr>
        <w:t>@</w:t>
      </w:r>
      <w:r w:rsidRPr="0068375A">
        <w:rPr>
          <w:lang w:val="nl-NL"/>
        </w:rPr>
        <w:t>in staat</w:t>
      </w:r>
      <w:r w:rsidR="009113CB" w:rsidRPr="0068375A">
        <w:rPr>
          <w:lang w:val="nl-NL"/>
        </w:rPr>
        <w:t>@</w:t>
      </w:r>
      <w:r w:rsidRPr="0068375A">
        <w:rPr>
          <w:lang w:val="nl-NL"/>
        </w:rPr>
        <w:t xml:space="preserve"> </w:t>
      </w:r>
      <w:r w:rsidR="00B15CC1" w:rsidRPr="0068375A">
        <w:rPr>
          <w:lang w:val="nl-NL"/>
        </w:rPr>
        <w:t>was#zijn#</w:t>
      </w:r>
      <w:r w:rsidRPr="0068375A">
        <w:rPr>
          <w:lang w:val="nl-NL"/>
        </w:rPr>
        <w:t xml:space="preserve"> hem een ander vak te leren dan </w:t>
      </w:r>
      <w:r w:rsidR="009113CB" w:rsidRPr="0068375A">
        <w:rPr>
          <w:lang w:val="nl-NL"/>
        </w:rPr>
        <w:t>@</w:t>
      </w:r>
      <w:r w:rsidRPr="0068375A">
        <w:rPr>
          <w:lang w:val="nl-NL"/>
        </w:rPr>
        <w:t>het zijne</w:t>
      </w:r>
      <w:r w:rsidR="009113CB" w:rsidRPr="0068375A">
        <w:rPr>
          <w:lang w:val="nl-NL"/>
        </w:rPr>
        <w:t>@</w:t>
      </w:r>
      <w:r w:rsidRPr="0068375A">
        <w:rPr>
          <w:lang w:val="nl-NL"/>
        </w:rPr>
        <w:t>, hem mee naar zijn werk, en leerde#leren# hem hoe je een naald moest#moeten# gebruiken.|| Maar alles was#</w:t>
      </w:r>
      <w:r w:rsidR="00E17418" w:rsidRPr="0068375A">
        <w:rPr>
          <w:lang w:val="nl-NL"/>
        </w:rPr>
        <w:t>zijn</w:t>
      </w:r>
      <w:r w:rsidRPr="0068375A">
        <w:rPr>
          <w:lang w:val="nl-NL"/>
        </w:rPr>
        <w:t># tevergeefs: noch goede#goed# woorden#woord#, noch bedreigingen#bedreiging# van de vader konden#kunnen# de wispelturige#wispelturig# zin van de zoon veranderen.|| Hij kon#kunnen# het niet zover brengen, dat hij zijn gedachten#gedachte# erbij hield#houden# en gedrev</w:t>
      </w:r>
      <w:r w:rsidR="009113CB" w:rsidRPr="0068375A">
        <w:rPr>
          <w:lang w:val="nl-NL"/>
        </w:rPr>
        <w:t>en</w:t>
      </w:r>
      <w:r w:rsidRPr="0068375A">
        <w:rPr>
          <w:lang w:val="nl-NL"/>
        </w:rPr>
        <w:t xml:space="preserve"> en aanhoudend aan het werk bleef#blijven#, zoals hij het wenste#wensen#.|| Nauwelijks had#hebben# Moestafa#Moestafa# hem de rug toegekeerd#toekeren#, of Aladdin#Aladdin# </w:t>
      </w:r>
      <w:r w:rsidR="009113CB" w:rsidRPr="0068375A">
        <w:rPr>
          <w:lang w:val="nl-NL"/>
        </w:rPr>
        <w:t>@</w:t>
      </w:r>
      <w:r w:rsidRPr="0068375A">
        <w:rPr>
          <w:lang w:val="nl-NL"/>
        </w:rPr>
        <w:t>sloop weg</w:t>
      </w:r>
      <w:r w:rsidR="009113CB" w:rsidRPr="0068375A">
        <w:rPr>
          <w:lang w:val="nl-NL"/>
        </w:rPr>
        <w:t>@#wegsluipen#</w:t>
      </w:r>
      <w:r w:rsidRPr="0068375A">
        <w:rPr>
          <w:lang w:val="nl-NL"/>
        </w:rPr>
        <w:t xml:space="preserve"> en liet#laten# zich de hele#heel# dag niet meer zien.|| De vader strafte#straffen# hem, maar Aladdin#Aladdin# </w:t>
      </w:r>
      <w:r w:rsidR="00B15CC1" w:rsidRPr="0068375A">
        <w:rPr>
          <w:lang w:val="nl-NL"/>
        </w:rPr>
        <w:t>was#zijn#</w:t>
      </w:r>
      <w:r w:rsidRPr="0068375A">
        <w:rPr>
          <w:lang w:val="nl-NL"/>
        </w:rPr>
        <w:t xml:space="preserve"> onverbeterlijk, en Moestafa#Moestafa# moest#moeten# hem tot groot verdriet maar aan zijn onbezonnen leven overlaten.|| Vader </w:t>
      </w:r>
      <w:r w:rsidR="00B15CC1" w:rsidRPr="0068375A">
        <w:rPr>
          <w:lang w:val="nl-NL"/>
        </w:rPr>
        <w:t>was#zijn#</w:t>
      </w:r>
      <w:r w:rsidRPr="0068375A">
        <w:rPr>
          <w:lang w:val="nl-NL"/>
        </w:rPr>
        <w:t xml:space="preserve"> zo verontrust#verontrusten# over het feit dat hij zijn zoon niet tot zijn plicht terugroepen kon#kunnen#, dat hij ernstig ziek werd#worden# en binnen enkele#enkel# maanden#maand# stierf#sterven#.|| </w:t>
      </w:r>
    </w:p>
    <w:p w14:paraId="07131421" w14:textId="2E210D92" w:rsidR="00283185" w:rsidRPr="00DA03D9" w:rsidRDefault="00BB5C6B">
      <w:pPr>
        <w:rPr>
          <w:lang w:val="nl-NL"/>
        </w:rPr>
      </w:pPr>
      <w:r w:rsidRPr="0068375A">
        <w:rPr>
          <w:lang w:val="nl-NL"/>
        </w:rPr>
        <w:t xml:space="preserve">Aladdin’s#Aladdin’s# moeder zag#zien# dat haar zoon niet van plan </w:t>
      </w:r>
      <w:r w:rsidR="00B15CC1" w:rsidRPr="0068375A">
        <w:rPr>
          <w:lang w:val="nl-NL"/>
        </w:rPr>
        <w:t>was#zijn#</w:t>
      </w:r>
      <w:r w:rsidRPr="0068375A">
        <w:rPr>
          <w:lang w:val="nl-NL"/>
        </w:rPr>
        <w:t xml:space="preserve"> zijn vaders#vader# vak te leren en sloot</w:t>
      </w:r>
      <w:r w:rsidR="009113CB" w:rsidRPr="0068375A">
        <w:rPr>
          <w:lang w:val="nl-NL"/>
        </w:rPr>
        <w:t>#sluiten#</w:t>
      </w:r>
      <w:r w:rsidRPr="0068375A">
        <w:rPr>
          <w:lang w:val="nl-NL"/>
        </w:rPr>
        <w:t xml:space="preserve"> daarom de werkplaats en verkocht#verkopen# al het gereedschap om zowel daarvan als van het weinige#weinig# geld dat zij met wolspinnen verdiende#verdienen</w:t>
      </w:r>
      <w:r w:rsidRPr="00DA03D9">
        <w:rPr>
          <w:lang w:val="nl-NL"/>
        </w:rPr>
        <w:t>#, met haar zoon te kunnen leven.||</w:t>
      </w:r>
    </w:p>
    <w:p w14:paraId="20C3F4E2" w14:textId="6190765D" w:rsidR="00283185" w:rsidRPr="00DA03D9" w:rsidRDefault="00BB5C6B">
      <w:pPr>
        <w:rPr>
          <w:lang w:val="nl-NL"/>
        </w:rPr>
      </w:pPr>
      <w:r w:rsidRPr="00DA03D9">
        <w:rPr>
          <w:lang w:val="nl-NL"/>
        </w:rPr>
        <w:t xml:space="preserve">Aladdin#Aladdin#, die niet langer#lang# meer door angst voor zijn vader </w:t>
      </w:r>
      <w:r w:rsidR="009113CB">
        <w:rPr>
          <w:lang w:val="nl-NL"/>
        </w:rPr>
        <w:t>@</w:t>
      </w:r>
      <w:r w:rsidRPr="00DA03D9">
        <w:rPr>
          <w:lang w:val="nl-NL"/>
        </w:rPr>
        <w:t>binnen de perke</w:t>
      </w:r>
      <w:r w:rsidR="009113CB">
        <w:rPr>
          <w:lang w:val="nl-NL"/>
        </w:rPr>
        <w:t>n@</w:t>
      </w:r>
      <w:r w:rsidRPr="00DA03D9">
        <w:rPr>
          <w:lang w:val="nl-NL"/>
        </w:rPr>
        <w:t xml:space="preserve"> gehouden#houden# werd#worden#, bekommerde#bekommeren# zich zo weinig om zijn moeder, dat hij zelfs de onbeschaamdheid had#hebben#, haar </w:t>
      </w:r>
      <w:r w:rsidRPr="0068375A">
        <w:rPr>
          <w:lang w:val="nl-NL"/>
        </w:rPr>
        <w:t xml:space="preserve">bij het </w:t>
      </w:r>
      <w:r w:rsidR="000F04F0">
        <w:rPr>
          <w:lang w:val="nl-NL"/>
        </w:rPr>
        <w:t>@</w:t>
      </w:r>
      <w:r w:rsidRPr="0068375A">
        <w:rPr>
          <w:lang w:val="nl-NL"/>
        </w:rPr>
        <w:t>minste of geringste</w:t>
      </w:r>
      <w:r w:rsidR="0068375A" w:rsidRPr="0068375A">
        <w:rPr>
          <w:lang w:val="nl-NL"/>
        </w:rPr>
        <w:t>@</w:t>
      </w:r>
      <w:r w:rsidRPr="0068375A">
        <w:rPr>
          <w:lang w:val="nl-NL"/>
        </w:rPr>
        <w:t xml:space="preserve"> te bedreigen, en kreeg#krijgen#</w:t>
      </w:r>
      <w:r w:rsidR="004028F4">
        <w:rPr>
          <w:lang w:val="nl-NL"/>
        </w:rPr>
        <w:t xml:space="preserve"> @</w:t>
      </w:r>
      <w:r w:rsidRPr="0068375A">
        <w:rPr>
          <w:lang w:val="nl-NL"/>
        </w:rPr>
        <w:t>steeds meer</w:t>
      </w:r>
      <w:r w:rsidR="004028F4">
        <w:rPr>
          <w:lang w:val="nl-NL"/>
        </w:rPr>
        <w:t>@</w:t>
      </w:r>
      <w:r w:rsidRPr="0068375A">
        <w:rPr>
          <w:lang w:val="nl-NL"/>
        </w:rPr>
        <w:t xml:space="preserve"> slechte#slecht#</w:t>
      </w:r>
      <w:r w:rsidRPr="00DA03D9">
        <w:rPr>
          <w:lang w:val="nl-NL"/>
        </w:rPr>
        <w:t xml:space="preserve"> </w:t>
      </w:r>
      <w:r w:rsidRPr="00DA03D9">
        <w:rPr>
          <w:lang w:val="nl-NL"/>
        </w:rPr>
        <w:lastRenderedPageBreak/>
        <w:t xml:space="preserve">gewoontes#gewoonte#.|| Hij </w:t>
      </w:r>
      <w:r w:rsidRPr="0068375A">
        <w:rPr>
          <w:lang w:val="nl-NL"/>
        </w:rPr>
        <w:t>zocht</w:t>
      </w:r>
      <w:r w:rsidRPr="00DA03D9">
        <w:rPr>
          <w:lang w:val="nl-NL"/>
        </w:rPr>
        <w:t xml:space="preserve">#zoeken# nog meer dan </w:t>
      </w:r>
      <w:r w:rsidRPr="0068375A">
        <w:rPr>
          <w:lang w:val="nl-NL"/>
        </w:rPr>
        <w:t>vroeger</w:t>
      </w:r>
      <w:r w:rsidRPr="00DA03D9">
        <w:rPr>
          <w:lang w:val="nl-NL"/>
        </w:rPr>
        <w:t xml:space="preserve"> leeftijdsgenootjes</w:t>
      </w:r>
      <w:r w:rsidR="0068375A">
        <w:rPr>
          <w:lang w:val="nl-NL"/>
        </w:rPr>
        <w:t>#leeftijdsgenootje</w:t>
      </w:r>
      <w:r w:rsidR="0068375A" w:rsidRPr="0068375A">
        <w:rPr>
          <w:lang w:val="nl-NL"/>
        </w:rPr>
        <w:t>#</w:t>
      </w:r>
      <w:r w:rsidRPr="0068375A">
        <w:rPr>
          <w:lang w:val="nl-NL"/>
        </w:rPr>
        <w:t xml:space="preserve"> op, en speelde#spelen# voortdurend met hen, nog hartstochtelijker#hartstochtelijk# dan </w:t>
      </w:r>
      <w:r w:rsidR="0068375A" w:rsidRPr="0068375A">
        <w:rPr>
          <w:lang w:val="nl-NL"/>
        </w:rPr>
        <w:t>@</w:t>
      </w:r>
      <w:r w:rsidRPr="0068375A">
        <w:rPr>
          <w:lang w:val="nl-NL"/>
        </w:rPr>
        <w:t>tot nu toe</w:t>
      </w:r>
      <w:r w:rsidR="0068375A" w:rsidRPr="0068375A">
        <w:rPr>
          <w:lang w:val="nl-NL"/>
        </w:rPr>
        <w:t>@</w:t>
      </w:r>
      <w:r w:rsidRPr="0068375A">
        <w:rPr>
          <w:lang w:val="nl-NL"/>
        </w:rPr>
        <w:t>.|| Deze levenswandel zette#</w:t>
      </w:r>
      <w:r w:rsidR="0068375A" w:rsidRPr="0068375A">
        <w:rPr>
          <w:lang w:val="nl-NL"/>
        </w:rPr>
        <w:t>voortzetten</w:t>
      </w:r>
      <w:r w:rsidRPr="0068375A">
        <w:rPr>
          <w:lang w:val="nl-NL"/>
        </w:rPr>
        <w:t># hij tot in zijn vijftiende#vijftien# jaar voort</w:t>
      </w:r>
      <w:r w:rsidR="0068375A" w:rsidRPr="0068375A">
        <w:rPr>
          <w:lang w:val="nl-NL"/>
        </w:rPr>
        <w:t>#voortzetten#</w:t>
      </w:r>
      <w:r w:rsidRPr="0068375A">
        <w:rPr>
          <w:lang w:val="nl-NL"/>
        </w:rPr>
        <w:t>, zonder ergens anders zin in te hebben, en zonder te bedenken wat er van</w:t>
      </w:r>
      <w:r w:rsidRPr="00DA03D9">
        <w:rPr>
          <w:lang w:val="nl-NL"/>
        </w:rPr>
        <w:t xml:space="preserve"> hem </w:t>
      </w:r>
      <w:r w:rsidR="007A0F03">
        <w:rPr>
          <w:lang w:val="nl-NL"/>
        </w:rPr>
        <w:t>terecht</w:t>
      </w:r>
      <w:r w:rsidR="006775A1">
        <w:rPr>
          <w:lang w:val="nl-NL"/>
        </w:rPr>
        <w:t>#terechtkomen#</w:t>
      </w:r>
      <w:r w:rsidR="007A0F03">
        <w:rPr>
          <w:lang w:val="nl-NL"/>
        </w:rPr>
        <w:t xml:space="preserve"> </w:t>
      </w:r>
      <w:r w:rsidRPr="00DA03D9">
        <w:rPr>
          <w:lang w:val="nl-NL"/>
        </w:rPr>
        <w:t xml:space="preserve">moest#moeten# </w:t>
      </w:r>
      <w:r w:rsidR="007A0F03">
        <w:rPr>
          <w:lang w:val="nl-NL"/>
        </w:rPr>
        <w:t>komen</w:t>
      </w:r>
      <w:r w:rsidR="006775A1">
        <w:rPr>
          <w:lang w:val="nl-NL"/>
        </w:rPr>
        <w:t>#terechtkomen#</w:t>
      </w:r>
      <w:r w:rsidRPr="00DA03D9">
        <w:rPr>
          <w:lang w:val="nl-NL"/>
        </w:rPr>
        <w:t>.||</w:t>
      </w:r>
    </w:p>
    <w:p w14:paraId="32DF7BAE" w14:textId="061611B1" w:rsidR="007E77F8" w:rsidRPr="00DA03D9" w:rsidRDefault="007E77F8">
      <w:pPr>
        <w:rPr>
          <w:lang w:val="nl-NL"/>
        </w:rPr>
      </w:pPr>
      <w:bookmarkStart w:id="0" w:name="_GoBack"/>
      <w:bookmarkEnd w:id="0"/>
    </w:p>
    <w:sectPr w:rsidR="007E77F8" w:rsidRPr="00DA03D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04A2" w14:textId="77777777" w:rsidR="00D450EE" w:rsidRDefault="00D450EE" w:rsidP="00FC7B9E">
      <w:pPr>
        <w:spacing w:after="0" w:line="240" w:lineRule="auto"/>
      </w:pPr>
      <w:r>
        <w:separator/>
      </w:r>
    </w:p>
  </w:endnote>
  <w:endnote w:type="continuationSeparator" w:id="0">
    <w:p w14:paraId="615F8DE4" w14:textId="77777777" w:rsidR="00D450EE" w:rsidRDefault="00D450EE" w:rsidP="00FC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01D4" w14:textId="77777777" w:rsidR="00D450EE" w:rsidRDefault="00D450EE" w:rsidP="00FC7B9E">
      <w:pPr>
        <w:spacing w:after="0" w:line="240" w:lineRule="auto"/>
      </w:pPr>
      <w:r>
        <w:separator/>
      </w:r>
    </w:p>
  </w:footnote>
  <w:footnote w:type="continuationSeparator" w:id="0">
    <w:p w14:paraId="727E4E9B" w14:textId="77777777" w:rsidR="00D450EE" w:rsidRDefault="00D450EE" w:rsidP="00FC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F04F0"/>
    <w:rsid w:val="00135714"/>
    <w:rsid w:val="0015074B"/>
    <w:rsid w:val="00283185"/>
    <w:rsid w:val="0029639D"/>
    <w:rsid w:val="00326F90"/>
    <w:rsid w:val="00383235"/>
    <w:rsid w:val="004028F4"/>
    <w:rsid w:val="00404C7A"/>
    <w:rsid w:val="005021B5"/>
    <w:rsid w:val="006775A1"/>
    <w:rsid w:val="0068375A"/>
    <w:rsid w:val="006A0BA1"/>
    <w:rsid w:val="007A0F03"/>
    <w:rsid w:val="007E77F8"/>
    <w:rsid w:val="009113CB"/>
    <w:rsid w:val="00A027CB"/>
    <w:rsid w:val="00A42D07"/>
    <w:rsid w:val="00AA1D8D"/>
    <w:rsid w:val="00B15CC1"/>
    <w:rsid w:val="00B47730"/>
    <w:rsid w:val="00BB5C6B"/>
    <w:rsid w:val="00CB0664"/>
    <w:rsid w:val="00D450EE"/>
    <w:rsid w:val="00DA03D9"/>
    <w:rsid w:val="00E17418"/>
    <w:rsid w:val="00F82D27"/>
    <w:rsid w:val="00FC693F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4B6FC"/>
  <w14:defaultImageDpi w14:val="300"/>
  <w15:docId w15:val="{166562D4-E728-4A72-9E80-5F478693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10996-77C2-47AF-B840-4950A982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2955</Characters>
  <Application>Microsoft Office Word</Application>
  <DocSecurity>0</DocSecurity>
  <Lines>45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H.Strik</cp:lastModifiedBy>
  <cp:revision>5</cp:revision>
  <dcterms:created xsi:type="dcterms:W3CDTF">2019-11-20T09:44:00Z</dcterms:created>
  <dcterms:modified xsi:type="dcterms:W3CDTF">2019-11-20T11:05:00Z</dcterms:modified>
  <cp:category/>
</cp:coreProperties>
</file>